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51" w:rsidRDefault="007D401F" w:rsidP="007D401F">
      <w:pPr>
        <w:tabs>
          <w:tab w:val="left" w:pos="1701"/>
        </w:tabs>
        <w:rPr>
          <w:rFonts w:ascii="Arial Narrow" w:hAnsi="Arial Narrow"/>
          <w:b/>
        </w:rPr>
      </w:pPr>
      <w:r w:rsidRPr="007D401F">
        <w:rPr>
          <w:rFonts w:ascii="Arial Narrow" w:hAnsi="Arial Narrow"/>
        </w:rPr>
        <w:br/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  <w:b/>
        </w:rPr>
      </w:pPr>
      <w:r w:rsidRPr="007D401F">
        <w:rPr>
          <w:rFonts w:ascii="Arial Narrow" w:hAnsi="Arial Narrow"/>
          <w:b/>
        </w:rPr>
        <w:t>NYTTIG BRUKERINFORMASJON (alfabetisk)</w:t>
      </w:r>
      <w:r w:rsidRPr="007D401F">
        <w:rPr>
          <w:rFonts w:ascii="Arial Narrow" w:hAnsi="Arial Narrow"/>
          <w:b/>
        </w:rPr>
        <w:tab/>
      </w:r>
    </w:p>
    <w:p w:rsidR="007D401F" w:rsidRPr="007D401F" w:rsidRDefault="00931455" w:rsidP="007D401F">
      <w:pPr>
        <w:tabs>
          <w:tab w:val="left" w:pos="1701"/>
        </w:tabs>
        <w:rPr>
          <w:rFonts w:ascii="Arial Narrow" w:hAnsi="Arial Narrow"/>
        </w:rPr>
      </w:pPr>
      <w:r>
        <w:rPr>
          <w:rFonts w:ascii="Arial Narrow" w:hAnsi="Arial Narrow"/>
          <w:b/>
          <w:smallCaps/>
          <w:color w:val="FF0000"/>
        </w:rPr>
        <w:t>Husa</w:t>
      </w:r>
      <w:r w:rsidR="007D401F" w:rsidRPr="007D401F">
        <w:rPr>
          <w:rFonts w:ascii="Arial Narrow" w:hAnsi="Arial Narrow"/>
          <w:b/>
          <w:smallCaps/>
          <w:color w:val="FF0000"/>
        </w:rPr>
        <w:t>larm</w:t>
      </w:r>
      <w:r w:rsidR="007D401F" w:rsidRPr="007D401F">
        <w:rPr>
          <w:rFonts w:ascii="Arial Narrow" w:hAnsi="Arial Narrow"/>
        </w:rPr>
        <w:tab/>
        <w:t xml:space="preserve">Når du </w:t>
      </w:r>
      <w:r w:rsidR="007D401F" w:rsidRPr="007D401F">
        <w:rPr>
          <w:rFonts w:ascii="Arial Narrow" w:hAnsi="Arial Narrow"/>
          <w:b/>
        </w:rPr>
        <w:t>KOMMER</w:t>
      </w:r>
      <w:r w:rsidR="007D401F" w:rsidRPr="007D401F">
        <w:rPr>
          <w:rFonts w:ascii="Arial Narrow" w:hAnsi="Arial Narrow"/>
        </w:rPr>
        <w:t xml:space="preserve"> drei nøkke</w:t>
      </w:r>
      <w:r w:rsidR="007D401F">
        <w:rPr>
          <w:rFonts w:ascii="Arial Narrow" w:hAnsi="Arial Narrow"/>
        </w:rPr>
        <w:t>len så den står rett opp.</w:t>
      </w:r>
      <w:r w:rsidR="007D401F">
        <w:rPr>
          <w:rFonts w:ascii="Arial Narrow" w:hAnsi="Arial Narrow"/>
        </w:rPr>
        <w:br/>
      </w:r>
      <w:r w:rsidR="007D401F">
        <w:rPr>
          <w:rFonts w:ascii="Arial Narrow" w:hAnsi="Arial Narrow"/>
        </w:rPr>
        <w:tab/>
      </w:r>
      <w:r w:rsidR="007D401F" w:rsidRPr="007D401F">
        <w:rPr>
          <w:rFonts w:ascii="Arial Narrow" w:hAnsi="Arial Narrow"/>
        </w:rPr>
        <w:t xml:space="preserve">Når du </w:t>
      </w:r>
      <w:r w:rsidR="007D401F" w:rsidRPr="007D401F">
        <w:rPr>
          <w:rFonts w:ascii="Arial Narrow" w:hAnsi="Arial Narrow"/>
          <w:b/>
        </w:rPr>
        <w:t>GÅR</w:t>
      </w:r>
      <w:r w:rsidR="007D401F" w:rsidRPr="007D401F">
        <w:rPr>
          <w:rFonts w:ascii="Arial Narrow" w:hAnsi="Arial Narrow"/>
        </w:rPr>
        <w:t xml:space="preserve"> </w:t>
      </w:r>
      <w:r w:rsidR="007D401F">
        <w:rPr>
          <w:rFonts w:ascii="Arial Narrow" w:hAnsi="Arial Narrow"/>
        </w:rPr>
        <w:t>drei nøkkelen mot høyre.</w:t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7D401F">
        <w:rPr>
          <w:rFonts w:ascii="Arial Narrow" w:hAnsi="Arial Narrow"/>
          <w:b/>
          <w:smallCaps/>
        </w:rPr>
        <w:t>Badstu</w:t>
      </w:r>
      <w:r w:rsidRPr="007D401F">
        <w:rPr>
          <w:rFonts w:ascii="Arial Narrow" w:hAnsi="Arial Narrow"/>
        </w:rPr>
        <w:tab/>
        <w:t xml:space="preserve">Settes på ved å skru venstre bryter (nederst på ovnen) helt til høyre og så dra den tilbake til man hører et klikk og </w:t>
      </w:r>
      <w:r w:rsidR="00C14F1C">
        <w:rPr>
          <w:rFonts w:ascii="Arial Narrow" w:hAnsi="Arial Narrow"/>
        </w:rPr>
        <w:tab/>
      </w:r>
      <w:r w:rsidRPr="007D401F">
        <w:rPr>
          <w:rFonts w:ascii="Arial Narrow" w:hAnsi="Arial Narrow"/>
        </w:rPr>
        <w:t>det</w:t>
      </w:r>
      <w:r w:rsidR="00C14F1C">
        <w:rPr>
          <w:rFonts w:ascii="Arial Narrow" w:hAnsi="Arial Narrow"/>
        </w:rPr>
        <w:t xml:space="preserve"> </w:t>
      </w:r>
      <w:r w:rsidR="00C14F1C">
        <w:rPr>
          <w:rFonts w:ascii="Arial Narrow" w:hAnsi="Arial Narrow"/>
        </w:rPr>
        <w:tab/>
      </w:r>
      <w:r w:rsidRPr="007D401F">
        <w:rPr>
          <w:rFonts w:ascii="Arial Narrow" w:hAnsi="Arial Narrow"/>
        </w:rPr>
        <w:t>lyser rødt. Da vil den stå på i 3 timer. Er man ferdig før drar man bryter ned til venstre og lyser slukker</w:t>
      </w:r>
      <w:r>
        <w:rPr>
          <w:rFonts w:ascii="Arial Narrow" w:hAnsi="Arial Narrow"/>
        </w:rPr>
        <w:t xml:space="preserve">. </w:t>
      </w:r>
      <w:r w:rsidR="00C14F1C">
        <w:rPr>
          <w:rFonts w:ascii="Arial Narrow" w:hAnsi="Arial Narrow"/>
        </w:rPr>
        <w:tab/>
      </w:r>
      <w:r>
        <w:rPr>
          <w:rFonts w:ascii="Arial Narrow" w:hAnsi="Arial Narrow"/>
        </w:rPr>
        <w:t>Dermed er</w:t>
      </w:r>
      <w:r w:rsidR="00C14F1C">
        <w:rPr>
          <w:rFonts w:ascii="Arial Narrow" w:hAnsi="Arial Narrow"/>
        </w:rPr>
        <w:t xml:space="preserve"> </w:t>
      </w:r>
      <w:r w:rsidRPr="007D401F">
        <w:rPr>
          <w:rFonts w:ascii="Arial Narrow" w:hAnsi="Arial Narrow"/>
        </w:rPr>
        <w:t>badstu</w:t>
      </w:r>
      <w:r>
        <w:rPr>
          <w:rFonts w:ascii="Arial Narrow" w:hAnsi="Arial Narrow"/>
        </w:rPr>
        <w:t>a</w:t>
      </w:r>
      <w:r w:rsidRPr="007D401F">
        <w:rPr>
          <w:rFonts w:ascii="Arial Narrow" w:hAnsi="Arial Narrow"/>
        </w:rPr>
        <w:t xml:space="preserve"> slått </w:t>
      </w:r>
      <w:r>
        <w:rPr>
          <w:rFonts w:ascii="Arial Narrow" w:hAnsi="Arial Narrow"/>
        </w:rPr>
        <w:t xml:space="preserve">av. </w:t>
      </w:r>
      <w:r w:rsidRPr="007D401F">
        <w:rPr>
          <w:rFonts w:ascii="Arial Narrow" w:hAnsi="Arial Narrow"/>
        </w:rPr>
        <w:t>Høyre bryter røres ikke.</w:t>
      </w:r>
    </w:p>
    <w:p w:rsidR="00076E09" w:rsidRPr="00770028" w:rsidRDefault="007D401F" w:rsidP="007D401F">
      <w:pPr>
        <w:tabs>
          <w:tab w:val="left" w:pos="1701"/>
        </w:tabs>
        <w:rPr>
          <w:rFonts w:ascii="Arial Narrow" w:hAnsi="Arial Narrow"/>
          <w:b/>
          <w:color w:val="FF0000"/>
        </w:rPr>
      </w:pPr>
      <w:r w:rsidRPr="00770028">
        <w:rPr>
          <w:rFonts w:ascii="Arial Narrow" w:hAnsi="Arial Narrow"/>
          <w:b/>
          <w:smallCaps/>
          <w:color w:val="FF0000"/>
        </w:rPr>
        <w:t>Brannsluknings</w:t>
      </w:r>
      <w:r w:rsidRPr="00770028">
        <w:rPr>
          <w:rFonts w:ascii="Arial Narrow" w:hAnsi="Arial Narrow"/>
          <w:b/>
          <w:color w:val="FF0000"/>
        </w:rPr>
        <w:t xml:space="preserve">- </w:t>
      </w:r>
      <w:r w:rsidRPr="00770028">
        <w:rPr>
          <w:rFonts w:ascii="Arial Narrow" w:hAnsi="Arial Narrow"/>
          <w:b/>
          <w:color w:val="FF0000"/>
        </w:rPr>
        <w:tab/>
      </w:r>
      <w:r w:rsidR="00076E09" w:rsidRPr="00770028">
        <w:rPr>
          <w:rFonts w:ascii="Arial Narrow" w:hAnsi="Arial Narrow"/>
          <w:b/>
          <w:color w:val="FF0000"/>
        </w:rPr>
        <w:t>Brannslukningsapparater</w:t>
      </w:r>
      <w:r w:rsidRPr="00770028">
        <w:rPr>
          <w:rFonts w:ascii="Arial Narrow" w:hAnsi="Arial Narrow"/>
          <w:b/>
          <w:color w:val="FF0000"/>
        </w:rPr>
        <w:t xml:space="preserve"> finnes i gangen og på kjøkkenet i 1 etg. </w:t>
      </w:r>
      <w:r w:rsidR="00076E09" w:rsidRPr="00770028">
        <w:rPr>
          <w:rFonts w:ascii="Arial Narrow" w:hAnsi="Arial Narrow"/>
          <w:b/>
          <w:color w:val="FF0000"/>
        </w:rPr>
        <w:t>samt</w:t>
      </w:r>
      <w:r w:rsidRPr="00770028">
        <w:rPr>
          <w:rFonts w:ascii="Arial Narrow" w:hAnsi="Arial Narrow"/>
          <w:b/>
          <w:color w:val="FF0000"/>
        </w:rPr>
        <w:t xml:space="preserve"> 3 stk. i 2.etg</w:t>
      </w:r>
      <w:r w:rsidR="00076E09" w:rsidRPr="00770028">
        <w:rPr>
          <w:rFonts w:ascii="Arial Narrow" w:hAnsi="Arial Narrow"/>
          <w:b/>
          <w:color w:val="FF0000"/>
        </w:rPr>
        <w:t>.</w:t>
      </w:r>
      <w:r w:rsidR="00C14F1C" w:rsidRPr="00770028">
        <w:rPr>
          <w:rFonts w:ascii="Arial Narrow" w:hAnsi="Arial Narrow"/>
          <w:b/>
          <w:color w:val="FF0000"/>
        </w:rPr>
        <w:br/>
      </w:r>
      <w:r w:rsidRPr="00770028">
        <w:rPr>
          <w:rFonts w:ascii="Arial Narrow" w:hAnsi="Arial Narrow"/>
          <w:b/>
          <w:smallCaps/>
          <w:color w:val="FF0000"/>
        </w:rPr>
        <w:t>utstyr</w:t>
      </w:r>
      <w:r w:rsidR="00C14F1C" w:rsidRPr="00770028">
        <w:rPr>
          <w:rFonts w:ascii="Arial Narrow" w:hAnsi="Arial Narrow"/>
          <w:b/>
          <w:smallCaps/>
          <w:color w:val="FF0000"/>
        </w:rPr>
        <w:tab/>
      </w:r>
      <w:r w:rsidR="00C14F1C" w:rsidRPr="00770028">
        <w:rPr>
          <w:rFonts w:ascii="Arial Narrow" w:hAnsi="Arial Narrow"/>
          <w:b/>
          <w:color w:val="FF0000"/>
        </w:rPr>
        <w:t xml:space="preserve">Brannteppe finnes på </w:t>
      </w:r>
      <w:r w:rsidRPr="00770028">
        <w:rPr>
          <w:rFonts w:ascii="Arial Narrow" w:hAnsi="Arial Narrow"/>
          <w:b/>
          <w:color w:val="FF0000"/>
        </w:rPr>
        <w:t>kjøkkenet og brukes for å kvele mindre branntil</w:t>
      </w:r>
      <w:r w:rsidR="00C14F1C" w:rsidRPr="00770028">
        <w:rPr>
          <w:rFonts w:ascii="Arial Narrow" w:hAnsi="Arial Narrow"/>
          <w:b/>
          <w:color w:val="FF0000"/>
        </w:rPr>
        <w:t>l</w:t>
      </w:r>
      <w:r w:rsidRPr="00770028">
        <w:rPr>
          <w:rFonts w:ascii="Arial Narrow" w:hAnsi="Arial Narrow"/>
          <w:b/>
          <w:color w:val="FF0000"/>
        </w:rPr>
        <w:t xml:space="preserve">øp uten bruk av vann </w:t>
      </w:r>
      <w:r w:rsidR="00076E09" w:rsidRPr="00770028">
        <w:rPr>
          <w:rFonts w:ascii="Arial Narrow" w:hAnsi="Arial Narrow"/>
          <w:b/>
          <w:color w:val="FF0000"/>
        </w:rPr>
        <w:t>f.eks.</w:t>
      </w:r>
      <w:r w:rsidRPr="00770028">
        <w:rPr>
          <w:rFonts w:ascii="Arial Narrow" w:hAnsi="Arial Narrow"/>
          <w:b/>
          <w:color w:val="FF0000"/>
        </w:rPr>
        <w:t xml:space="preserve"> på </w:t>
      </w:r>
      <w:r w:rsidR="00770028">
        <w:rPr>
          <w:rFonts w:ascii="Arial Narrow" w:hAnsi="Arial Narrow"/>
          <w:b/>
          <w:color w:val="FF0000"/>
        </w:rPr>
        <w:tab/>
      </w:r>
      <w:r w:rsidRPr="00770028">
        <w:rPr>
          <w:rFonts w:ascii="Arial Narrow" w:hAnsi="Arial Narrow"/>
          <w:b/>
          <w:color w:val="FF0000"/>
        </w:rPr>
        <w:t>komfyren.</w:t>
      </w:r>
    </w:p>
    <w:p w:rsidR="00076E09" w:rsidRDefault="007D401F" w:rsidP="007D401F">
      <w:pPr>
        <w:tabs>
          <w:tab w:val="left" w:pos="1701"/>
        </w:tabs>
        <w:rPr>
          <w:rFonts w:ascii="Arial Narrow" w:hAnsi="Arial Narrow"/>
          <w:b/>
          <w:smallCaps/>
          <w:color w:val="FF0000"/>
        </w:rPr>
      </w:pPr>
      <w:r w:rsidRPr="001E4452">
        <w:rPr>
          <w:rFonts w:ascii="Arial Narrow" w:hAnsi="Arial Narrow"/>
          <w:b/>
          <w:smallCaps/>
          <w:color w:val="FF0000"/>
        </w:rPr>
        <w:t>Brannalarm</w:t>
      </w:r>
      <w:r w:rsidRPr="007D401F">
        <w:rPr>
          <w:rFonts w:ascii="Arial Narrow" w:hAnsi="Arial Narrow"/>
        </w:rPr>
        <w:tab/>
        <w:t xml:space="preserve">Det er montert detektorer flere steder både i 1 og 2.etg. Disse er seriekoplet og dersom alarmen går må man </w:t>
      </w:r>
      <w:r w:rsidR="001E4452">
        <w:rPr>
          <w:rFonts w:ascii="Arial Narrow" w:hAnsi="Arial Narrow"/>
        </w:rPr>
        <w:tab/>
      </w:r>
      <w:r w:rsidRPr="007D401F">
        <w:rPr>
          <w:rFonts w:ascii="Arial Narrow" w:hAnsi="Arial Narrow"/>
        </w:rPr>
        <w:t>sjekke alle rom.</w:t>
      </w:r>
      <w:r w:rsidR="001E4452">
        <w:rPr>
          <w:rFonts w:ascii="Arial Narrow" w:hAnsi="Arial Narrow"/>
        </w:rPr>
        <w:br/>
      </w:r>
      <w:r w:rsidR="001E4452" w:rsidRPr="001E4452">
        <w:rPr>
          <w:rFonts w:ascii="Arial Narrow" w:hAnsi="Arial Narrow"/>
        </w:rPr>
        <w:t xml:space="preserve"> </w:t>
      </w:r>
      <w:r w:rsidR="001E4452">
        <w:rPr>
          <w:rFonts w:ascii="Arial Narrow" w:hAnsi="Arial Narrow"/>
        </w:rPr>
        <w:tab/>
      </w:r>
      <w:r w:rsidR="001E4452">
        <w:rPr>
          <w:rFonts w:ascii="Arial Narrow" w:hAnsi="Arial Narrow"/>
          <w:b/>
          <w:smallCaps/>
          <w:color w:val="FF0000"/>
        </w:rPr>
        <w:t>Nødnumre: Brann 110 – Medisinsk 113 – Politi 113 – Giftinformasjon 22 59 13 00</w:t>
      </w:r>
    </w:p>
    <w:p w:rsidR="00820042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076E09">
        <w:rPr>
          <w:rFonts w:ascii="Arial Narrow" w:hAnsi="Arial Narrow"/>
          <w:b/>
          <w:smallCaps/>
        </w:rPr>
        <w:t>Dusjer</w:t>
      </w:r>
      <w:r w:rsidRPr="007D401F">
        <w:rPr>
          <w:rFonts w:ascii="Arial Narrow" w:hAnsi="Arial Narrow"/>
        </w:rPr>
        <w:tab/>
        <w:t>Bryter for avtrekksvifte står i vaskerommet</w:t>
      </w:r>
      <w:r w:rsidR="00076E09">
        <w:rPr>
          <w:rFonts w:ascii="Arial Narrow" w:hAnsi="Arial Narrow"/>
        </w:rPr>
        <w:t xml:space="preserve"> - s</w:t>
      </w:r>
      <w:r w:rsidRPr="007D401F">
        <w:rPr>
          <w:rFonts w:ascii="Arial Narrow" w:hAnsi="Arial Narrow"/>
        </w:rPr>
        <w:t>lås på før bruk og etter bruk</w:t>
      </w:r>
      <w:r w:rsidR="00076E09">
        <w:rPr>
          <w:rFonts w:ascii="Arial Narrow" w:hAnsi="Arial Narrow"/>
        </w:rPr>
        <w:t>.</w:t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820042">
        <w:rPr>
          <w:rFonts w:ascii="Arial Narrow" w:hAnsi="Arial Narrow"/>
          <w:b/>
          <w:smallCaps/>
        </w:rPr>
        <w:t>Driftsrekvisita</w:t>
      </w:r>
      <w:r w:rsidRPr="007D401F">
        <w:rPr>
          <w:rFonts w:ascii="Arial Narrow" w:hAnsi="Arial Narrow"/>
        </w:rPr>
        <w:tab/>
        <w:t>Lyspærer og vaskemidler finnes på vaskerommet. Kluter og håndklær i merket skuff på kjøkkenet.</w:t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F7382D">
        <w:rPr>
          <w:rFonts w:ascii="Arial Narrow" w:hAnsi="Arial Narrow"/>
          <w:b/>
          <w:smallCaps/>
          <w:color w:val="FF0000"/>
        </w:rPr>
        <w:t>Førstehjelpskrin</w:t>
      </w:r>
      <w:r w:rsidRPr="007D401F">
        <w:rPr>
          <w:rFonts w:ascii="Arial Narrow" w:hAnsi="Arial Narrow"/>
        </w:rPr>
        <w:tab/>
        <w:t>Finnes ved salgsluka på kjøkkenet</w:t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F7382D">
        <w:rPr>
          <w:rFonts w:ascii="Arial Narrow" w:hAnsi="Arial Narrow"/>
          <w:b/>
          <w:smallCaps/>
        </w:rPr>
        <w:t>Kjøleskap/Frys</w:t>
      </w:r>
      <w:r w:rsidRPr="007D401F">
        <w:rPr>
          <w:rFonts w:ascii="Arial Narrow" w:hAnsi="Arial Narrow"/>
        </w:rPr>
        <w:tab/>
        <w:t xml:space="preserve">Kjøleskap ved siden av komfyr settes på og slås av etter behov. Kjøleskap på motsatt side står alltid på. </w:t>
      </w:r>
      <w:r w:rsidR="00F7382D">
        <w:rPr>
          <w:rFonts w:ascii="Arial Narrow" w:hAnsi="Arial Narrow"/>
        </w:rPr>
        <w:br/>
      </w:r>
      <w:r w:rsidR="00F7382D">
        <w:rPr>
          <w:rFonts w:ascii="Arial Narrow" w:hAnsi="Arial Narrow"/>
        </w:rPr>
        <w:tab/>
      </w:r>
      <w:r w:rsidRPr="007D401F">
        <w:rPr>
          <w:rFonts w:ascii="Arial Narrow" w:hAnsi="Arial Narrow"/>
        </w:rPr>
        <w:t>Det samme skal frysen gjøre.</w:t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4B00BE">
        <w:rPr>
          <w:rFonts w:ascii="Arial Narrow" w:hAnsi="Arial Narrow"/>
          <w:b/>
          <w:smallCaps/>
        </w:rPr>
        <w:t>Nøkler</w:t>
      </w:r>
      <w:r w:rsidRPr="007D401F">
        <w:rPr>
          <w:rFonts w:ascii="Arial Narrow" w:hAnsi="Arial Narrow"/>
        </w:rPr>
        <w:tab/>
        <w:t xml:space="preserve">Nøkkelsett til utleie har 3 nøkler: Til bommen, til hoveddøra og til alarmen.                                                                                          </w:t>
      </w:r>
      <w:r w:rsidR="004B00BE">
        <w:rPr>
          <w:rFonts w:ascii="Arial Narrow" w:hAnsi="Arial Narrow"/>
        </w:rPr>
        <w:tab/>
      </w:r>
      <w:r w:rsidRPr="007D401F">
        <w:rPr>
          <w:rFonts w:ascii="Arial Narrow" w:hAnsi="Arial Narrow"/>
        </w:rPr>
        <w:t>I tillegg finnes følgende nøkler over serveringsluka på kjøkkenet:</w:t>
      </w:r>
      <w:r w:rsidR="00AE12EC">
        <w:rPr>
          <w:rFonts w:ascii="Arial Narrow" w:hAnsi="Arial Narrow"/>
        </w:rPr>
        <w:t xml:space="preserve"> </w:t>
      </w:r>
      <w:r w:rsidR="004B00BE">
        <w:rPr>
          <w:rFonts w:ascii="Arial Narrow" w:hAnsi="Arial Narrow"/>
        </w:rPr>
        <w:t>t</w:t>
      </w:r>
      <w:r w:rsidRPr="007D401F">
        <w:rPr>
          <w:rFonts w:ascii="Arial Narrow" w:hAnsi="Arial Narrow"/>
        </w:rPr>
        <w:t>il vedboden</w:t>
      </w:r>
      <w:r w:rsidR="004B00BE">
        <w:rPr>
          <w:rFonts w:ascii="Arial Narrow" w:hAnsi="Arial Narrow"/>
        </w:rPr>
        <w:t xml:space="preserve"> - ti</w:t>
      </w:r>
      <w:r w:rsidRPr="007D401F">
        <w:rPr>
          <w:rFonts w:ascii="Arial Narrow" w:hAnsi="Arial Narrow"/>
        </w:rPr>
        <w:t xml:space="preserve">l Lager 2 </w:t>
      </w:r>
      <w:r w:rsidR="004B00BE">
        <w:rPr>
          <w:rFonts w:ascii="Arial Narrow" w:hAnsi="Arial Narrow"/>
        </w:rPr>
        <w:t>- til Rens</w:t>
      </w:r>
      <w:r w:rsidR="00C22988">
        <w:rPr>
          <w:rFonts w:ascii="Arial Narrow" w:hAnsi="Arial Narrow"/>
        </w:rPr>
        <w:t>e</w:t>
      </w:r>
      <w:r w:rsidR="004B00BE">
        <w:rPr>
          <w:rFonts w:ascii="Arial Narrow" w:hAnsi="Arial Narrow"/>
        </w:rPr>
        <w:t>anlegget</w:t>
      </w:r>
      <w:r w:rsidR="004B00BE">
        <w:rPr>
          <w:rFonts w:ascii="Arial Narrow" w:hAnsi="Arial Narrow"/>
        </w:rPr>
        <w:br/>
      </w:r>
      <w:r w:rsidR="004B00BE">
        <w:rPr>
          <w:rFonts w:ascii="Arial Narrow" w:hAnsi="Arial Narrow"/>
        </w:rPr>
        <w:tab/>
        <w:t>til ytterdør toaletter - ti</w:t>
      </w:r>
      <w:r w:rsidRPr="007D401F">
        <w:rPr>
          <w:rFonts w:ascii="Arial Narrow" w:hAnsi="Arial Narrow"/>
        </w:rPr>
        <w:t>l dør trapp 2 etg.</w:t>
      </w:r>
      <w:r w:rsidRPr="007D401F">
        <w:rPr>
          <w:rFonts w:ascii="Arial Narrow" w:hAnsi="Arial Narrow"/>
        </w:rPr>
        <w:tab/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C22988">
        <w:rPr>
          <w:rFonts w:ascii="Arial Narrow" w:hAnsi="Arial Narrow"/>
          <w:b/>
          <w:smallCaps/>
        </w:rPr>
        <w:t>Oppvaskmaskin</w:t>
      </w:r>
      <w:r w:rsidRPr="007D401F">
        <w:rPr>
          <w:rFonts w:ascii="Arial Narrow" w:hAnsi="Arial Narrow"/>
        </w:rPr>
        <w:tab/>
        <w:t>Vi har nettopp i</w:t>
      </w:r>
      <w:r w:rsidR="00C22988">
        <w:rPr>
          <w:rFonts w:ascii="Arial Narrow" w:hAnsi="Arial Narrow"/>
        </w:rPr>
        <w:t>n</w:t>
      </w:r>
      <w:r w:rsidRPr="007D401F">
        <w:rPr>
          <w:rFonts w:ascii="Arial Narrow" w:hAnsi="Arial Narrow"/>
        </w:rPr>
        <w:t>stallert ny oppvaskmask</w:t>
      </w:r>
      <w:r w:rsidR="00C22988">
        <w:rPr>
          <w:rFonts w:ascii="Arial Narrow" w:hAnsi="Arial Narrow"/>
        </w:rPr>
        <w:t>in. Dette er en vanlig oppvask</w:t>
      </w:r>
      <w:r w:rsidRPr="007D401F">
        <w:rPr>
          <w:rFonts w:ascii="Arial Narrow" w:hAnsi="Arial Narrow"/>
        </w:rPr>
        <w:t xml:space="preserve">maskin, slik man har hjemme på </w:t>
      </w:r>
      <w:r w:rsidR="00C22988">
        <w:rPr>
          <w:rFonts w:ascii="Arial Narrow" w:hAnsi="Arial Narrow"/>
        </w:rPr>
        <w:tab/>
      </w:r>
      <w:r w:rsidRPr="007D401F">
        <w:rPr>
          <w:rFonts w:ascii="Arial Narrow" w:hAnsi="Arial Narrow"/>
        </w:rPr>
        <w:t xml:space="preserve">kjøkkenet. Følg "Hurtigveiledning" som stå oppslått på </w:t>
      </w:r>
      <w:r w:rsidR="00C22988" w:rsidRPr="007D401F">
        <w:rPr>
          <w:rFonts w:ascii="Arial Narrow" w:hAnsi="Arial Narrow"/>
        </w:rPr>
        <w:t>skapdøren</w:t>
      </w:r>
      <w:r w:rsidRPr="007D401F">
        <w:rPr>
          <w:rFonts w:ascii="Arial Narrow" w:hAnsi="Arial Narrow"/>
        </w:rPr>
        <w:t xml:space="preserve"> over maskinen. Ytterligere info finnes i </w:t>
      </w:r>
      <w:r w:rsidR="00C22988">
        <w:rPr>
          <w:rFonts w:ascii="Arial Narrow" w:hAnsi="Arial Narrow"/>
        </w:rPr>
        <w:tab/>
      </w:r>
      <w:r w:rsidRPr="007D401F">
        <w:rPr>
          <w:rFonts w:ascii="Arial Narrow" w:hAnsi="Arial Narrow"/>
        </w:rPr>
        <w:t>instruks</w:t>
      </w:r>
      <w:r w:rsidR="009751C0">
        <w:rPr>
          <w:rFonts w:ascii="Arial Narrow" w:hAnsi="Arial Narrow"/>
        </w:rPr>
        <w:t>hefte.</w:t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9751C0">
        <w:rPr>
          <w:rFonts w:ascii="Arial Narrow" w:hAnsi="Arial Narrow"/>
          <w:b/>
          <w:smallCaps/>
          <w:color w:val="FF0000"/>
        </w:rPr>
        <w:t>Redningsbøye</w:t>
      </w:r>
      <w:r w:rsidRPr="009751C0">
        <w:rPr>
          <w:rFonts w:ascii="Arial Narrow" w:hAnsi="Arial Narrow"/>
          <w:b/>
          <w:color w:val="FF0000"/>
        </w:rPr>
        <w:tab/>
        <w:t>Henger på furutreet v/ badebrygga</w:t>
      </w:r>
      <w:r w:rsidR="00B30009">
        <w:rPr>
          <w:rFonts w:ascii="Arial Narrow" w:hAnsi="Arial Narrow"/>
          <w:b/>
          <w:color w:val="FF0000"/>
        </w:rPr>
        <w:t>.</w:t>
      </w:r>
      <w:r w:rsidRPr="007D401F">
        <w:rPr>
          <w:rFonts w:ascii="Arial Narrow" w:hAnsi="Arial Narrow"/>
        </w:rPr>
        <w:tab/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B30009">
        <w:rPr>
          <w:rFonts w:ascii="Arial Narrow" w:hAnsi="Arial Narrow"/>
          <w:b/>
          <w:smallCaps/>
        </w:rPr>
        <w:t>Rens</w:t>
      </w:r>
      <w:r w:rsidR="00B30009" w:rsidRPr="00B30009">
        <w:rPr>
          <w:rFonts w:ascii="Arial Narrow" w:hAnsi="Arial Narrow"/>
          <w:b/>
          <w:smallCaps/>
        </w:rPr>
        <w:t>e</w:t>
      </w:r>
      <w:r w:rsidRPr="00B30009">
        <w:rPr>
          <w:rFonts w:ascii="Arial Narrow" w:hAnsi="Arial Narrow"/>
          <w:b/>
          <w:smallCaps/>
        </w:rPr>
        <w:t>anlegg</w:t>
      </w:r>
      <w:r w:rsidRPr="007D401F">
        <w:rPr>
          <w:rFonts w:ascii="Arial Narrow" w:hAnsi="Arial Narrow"/>
        </w:rPr>
        <w:tab/>
        <w:t>Ikke ofte, men det kan forekomme at alarmen går (pipelyd).</w:t>
      </w:r>
      <w:r w:rsidR="00CB7A32">
        <w:rPr>
          <w:rFonts w:ascii="Arial Narrow" w:hAnsi="Arial Narrow"/>
        </w:rPr>
        <w:t xml:space="preserve"> </w:t>
      </w:r>
      <w:r w:rsidRPr="007D401F">
        <w:rPr>
          <w:rFonts w:ascii="Arial Narrow" w:hAnsi="Arial Narrow"/>
        </w:rPr>
        <w:t xml:space="preserve">Lås deg da inn i renseanlegget, slå av alarmen (rød </w:t>
      </w:r>
      <w:r w:rsidR="00B30009">
        <w:rPr>
          <w:rFonts w:ascii="Arial Narrow" w:hAnsi="Arial Narrow"/>
        </w:rPr>
        <w:tab/>
      </w:r>
      <w:r w:rsidRPr="007D401F">
        <w:rPr>
          <w:rFonts w:ascii="Arial Narrow" w:hAnsi="Arial Narrow"/>
        </w:rPr>
        <w:t>knapp) og ring til Leif Willy Pedersen  911 32 442 under vakten eller når kommer hjem.</w:t>
      </w:r>
      <w:r w:rsidRPr="007D401F">
        <w:rPr>
          <w:rFonts w:ascii="Arial Narrow" w:hAnsi="Arial Narrow"/>
        </w:rPr>
        <w:tab/>
      </w:r>
    </w:p>
    <w:p w:rsidR="0000276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B30009">
        <w:rPr>
          <w:rFonts w:ascii="Arial Narrow" w:hAnsi="Arial Narrow"/>
          <w:b/>
          <w:smallCaps/>
        </w:rPr>
        <w:t>Telefon</w:t>
      </w:r>
      <w:r w:rsidRPr="007D401F">
        <w:rPr>
          <w:rFonts w:ascii="Arial Narrow" w:hAnsi="Arial Narrow"/>
        </w:rPr>
        <w:tab/>
        <w:t xml:space="preserve">Det er </w:t>
      </w:r>
      <w:r w:rsidR="00B30009">
        <w:rPr>
          <w:rFonts w:ascii="Arial Narrow" w:hAnsi="Arial Narrow"/>
        </w:rPr>
        <w:t>brukbar</w:t>
      </w:r>
      <w:r w:rsidRPr="007D401F">
        <w:rPr>
          <w:rFonts w:ascii="Arial Narrow" w:hAnsi="Arial Narrow"/>
        </w:rPr>
        <w:t xml:space="preserve"> mobildekning på Granestua</w:t>
      </w:r>
      <w:r w:rsidR="00B30009">
        <w:rPr>
          <w:rFonts w:ascii="Arial Narrow" w:hAnsi="Arial Narrow"/>
        </w:rPr>
        <w:t xml:space="preserve"> (Telenor).</w:t>
      </w:r>
      <w:r w:rsidR="00B30009">
        <w:rPr>
          <w:rFonts w:ascii="Arial Narrow" w:hAnsi="Arial Narrow"/>
        </w:rPr>
        <w:br/>
      </w:r>
      <w:r w:rsidR="00B30009">
        <w:rPr>
          <w:rFonts w:ascii="Arial Narrow" w:hAnsi="Arial Narrow"/>
        </w:rPr>
        <w:tab/>
        <w:t xml:space="preserve">For andre operatører: </w:t>
      </w:r>
      <w:r w:rsidRPr="007D401F">
        <w:rPr>
          <w:rFonts w:ascii="Arial Narrow" w:hAnsi="Arial Narrow"/>
        </w:rPr>
        <w:t>Prøv på østsiden av utedoen eller foran hytta</w:t>
      </w:r>
      <w:r w:rsidR="00B30009">
        <w:rPr>
          <w:rFonts w:ascii="Arial Narrow" w:hAnsi="Arial Narrow"/>
        </w:rPr>
        <w:t xml:space="preserve"> </w:t>
      </w:r>
      <w:r w:rsidRPr="007D401F">
        <w:rPr>
          <w:rFonts w:ascii="Arial Narrow" w:hAnsi="Arial Narrow"/>
        </w:rPr>
        <w:t xml:space="preserve">(østsiden av </w:t>
      </w:r>
      <w:r w:rsidR="00B30009" w:rsidRPr="007D401F">
        <w:rPr>
          <w:rFonts w:ascii="Arial Narrow" w:hAnsi="Arial Narrow"/>
        </w:rPr>
        <w:t>terrassen</w:t>
      </w:r>
      <w:r w:rsidRPr="007D401F">
        <w:rPr>
          <w:rFonts w:ascii="Arial Narrow" w:hAnsi="Arial Narrow"/>
        </w:rPr>
        <w:t>)</w:t>
      </w:r>
    </w:p>
    <w:p w:rsidR="007D401F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00276F">
        <w:rPr>
          <w:rFonts w:ascii="Arial Narrow" w:hAnsi="Arial Narrow"/>
          <w:b/>
          <w:smallCaps/>
        </w:rPr>
        <w:t>Ved</w:t>
      </w:r>
      <w:r w:rsidRPr="007D401F">
        <w:rPr>
          <w:rFonts w:ascii="Arial Narrow" w:hAnsi="Arial Narrow"/>
        </w:rPr>
        <w:tab/>
        <w:t>Hentes i vedboden. Nøkkel ved serveringsluka</w:t>
      </w:r>
      <w:r w:rsidRPr="007D401F">
        <w:rPr>
          <w:rFonts w:ascii="Arial Narrow" w:hAnsi="Arial Narrow"/>
        </w:rPr>
        <w:tab/>
      </w:r>
    </w:p>
    <w:p w:rsidR="00B606CA" w:rsidRPr="007D401F" w:rsidRDefault="007D401F" w:rsidP="007D401F">
      <w:pPr>
        <w:tabs>
          <w:tab w:val="left" w:pos="1701"/>
        </w:tabs>
        <w:rPr>
          <w:rFonts w:ascii="Arial Narrow" w:hAnsi="Arial Narrow"/>
        </w:rPr>
      </w:pPr>
      <w:r w:rsidRPr="00601FD8">
        <w:rPr>
          <w:rFonts w:ascii="Arial Narrow" w:hAnsi="Arial Narrow"/>
          <w:b/>
          <w:smallCaps/>
        </w:rPr>
        <w:t>TV</w:t>
      </w:r>
      <w:r w:rsidRPr="007D401F">
        <w:rPr>
          <w:rFonts w:ascii="Arial Narrow" w:hAnsi="Arial Narrow"/>
        </w:rPr>
        <w:tab/>
        <w:t xml:space="preserve">Finnes i Lillestua. Sjekk at TV og dekoder er slått på. </w:t>
      </w:r>
      <w:r w:rsidR="00601FD8">
        <w:rPr>
          <w:rFonts w:ascii="Arial Narrow" w:hAnsi="Arial Narrow"/>
        </w:rPr>
        <w:t>Eg</w:t>
      </w:r>
      <w:r w:rsidR="00405151">
        <w:rPr>
          <w:rFonts w:ascii="Arial Narrow" w:hAnsi="Arial Narrow"/>
        </w:rPr>
        <w:t>ne</w:t>
      </w:r>
      <w:r w:rsidR="00601FD8">
        <w:rPr>
          <w:rFonts w:ascii="Arial Narrow" w:hAnsi="Arial Narrow"/>
        </w:rPr>
        <w:t xml:space="preserve"> fjernkontroll</w:t>
      </w:r>
      <w:r w:rsidR="00405151">
        <w:rPr>
          <w:rFonts w:ascii="Arial Narrow" w:hAnsi="Arial Narrow"/>
        </w:rPr>
        <w:t>er</w:t>
      </w:r>
      <w:r w:rsidR="00601FD8">
        <w:rPr>
          <w:rFonts w:ascii="Arial Narrow" w:hAnsi="Arial Narrow"/>
        </w:rPr>
        <w:t xml:space="preserve"> for lydplanke</w:t>
      </w:r>
      <w:r w:rsidR="00405151">
        <w:rPr>
          <w:rFonts w:ascii="Arial Narrow" w:hAnsi="Arial Narrow"/>
        </w:rPr>
        <w:t xml:space="preserve"> og TV/dekoder</w:t>
      </w:r>
      <w:r w:rsidR="00405151">
        <w:rPr>
          <w:rFonts w:ascii="Arial Narrow" w:hAnsi="Arial Narrow"/>
        </w:rPr>
        <w:br/>
      </w:r>
      <w:r w:rsidR="00405151">
        <w:rPr>
          <w:rFonts w:ascii="Arial Narrow" w:hAnsi="Arial Narrow"/>
        </w:rPr>
        <w:tab/>
        <w:t>Se egen manual.</w:t>
      </w:r>
    </w:p>
    <w:sectPr w:rsidR="00B606CA" w:rsidRPr="007D401F" w:rsidSect="00874A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1"/>
      <w:pgMar w:top="2268" w:right="567" w:bottom="567" w:left="567" w:header="709" w:footer="63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0A7" w:rsidRDefault="00CA30A7">
      <w:pPr>
        <w:spacing w:after="0" w:line="240" w:lineRule="auto"/>
      </w:pPr>
      <w:r>
        <w:separator/>
      </w:r>
    </w:p>
  </w:endnote>
  <w:endnote w:type="continuationSeparator" w:id="0">
    <w:p w:rsidR="00CA30A7" w:rsidRDefault="00CA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DC" w:rsidRDefault="00D87F2F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1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DC" w:rsidRDefault="00CA30A7">
                          <w:pPr>
                            <w:pStyle w:val="Grteks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513737874"/>
                              <w:placeholder>
                                <w:docPart w:val="BFE0885FE7794E6DA918763FE1777296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758DC">
                                <w:rPr>
                                  <w:rStyle w:val="Plassholdertekst"/>
                                  <w:szCs w:val="20"/>
                                </w:rPr>
                                <w:t>[Skriv inn firmanavnet]</w:t>
                              </w:r>
                            </w:sdtContent>
                          </w:sdt>
                          <w:r w:rsidR="00C758DC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C758DC" w:rsidRDefault="00C85A97">
                    <w:pPr>
                      <w:pStyle w:val="Grteks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513737874"/>
                        <w:placeholder>
                          <w:docPart w:val="BFE0885FE7794E6DA918763FE177729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758DC">
                          <w:rPr>
                            <w:rStyle w:val="Plassholdertekst"/>
                            <w:szCs w:val="20"/>
                          </w:rPr>
                          <w:t>[Skriv inn firmanavnet]</w:t>
                        </w:r>
                      </w:sdtContent>
                    </w:sdt>
                    <w:r w:rsidR="00C758DC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6510" b="26035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D8456B6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e4pwIAAFk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qf+XuKcCAABZ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9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DC" w:rsidRDefault="000B094D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C758DC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758DC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tvFhk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C758DC" w:rsidRDefault="000B094D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C758DC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758DC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DC" w:rsidRPr="008E531E" w:rsidRDefault="00874A3E">
    <w:pPr>
      <w:rPr>
        <w:rFonts w:ascii="Arial Narrow" w:hAnsi="Arial Narrow"/>
        <w:sz w:val="20"/>
        <w:szCs w:val="20"/>
      </w:rPr>
    </w:pPr>
    <w:r>
      <w:rPr>
        <w:rFonts w:ascii="Arial Narrow" w:hAnsi="Arial Narrow" w:cs="Arial"/>
        <w:b/>
        <w:noProof/>
        <w:color w:val="001BA0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-592</wp:posOffset>
              </wp:positionH>
              <wp:positionV relativeFrom="paragraph">
                <wp:posOffset>1401</wp:posOffset>
              </wp:positionV>
              <wp:extent cx="5454869" cy="0"/>
              <wp:effectExtent l="0" t="0" r="31750" b="19050"/>
              <wp:wrapNone/>
              <wp:docPr id="267" name="Rett linje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486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0F5F3" id="Rett linje 26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1pt" to="429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" strokecolor="black [3213]" strokeweight="1.5pt"/>
          </w:pict>
        </mc:Fallback>
      </mc:AlternateContent>
    </w:r>
    <w:r w:rsidR="00AD6989" w:rsidRPr="008E531E">
      <w:rPr>
        <w:rFonts w:ascii="Arial Narrow" w:hAnsi="Arial Narrow" w:cs="Arial"/>
        <w:b/>
        <w:noProof/>
        <w:color w:val="001BA0"/>
        <w:sz w:val="20"/>
        <w:szCs w:val="20"/>
        <w:lang w:eastAsia="nb-NO"/>
      </w:rPr>
      <w:drawing>
        <wp:anchor distT="0" distB="0" distL="114300" distR="114300" simplePos="0" relativeHeight="251697152" behindDoc="1" locked="0" layoutInCell="1" allowOverlap="1" wp14:anchorId="70902C0A" wp14:editId="65F66222">
          <wp:simplePos x="0" y="0"/>
          <wp:positionH relativeFrom="column">
            <wp:posOffset>1464148</wp:posOffset>
          </wp:positionH>
          <wp:positionV relativeFrom="paragraph">
            <wp:posOffset>-43815</wp:posOffset>
          </wp:positionV>
          <wp:extent cx="733425" cy="481965"/>
          <wp:effectExtent l="0" t="0" r="9525" b="13335"/>
          <wp:wrapThrough wrapText="bothSides">
            <wp:wrapPolygon edited="0">
              <wp:start x="10940" y="21600"/>
              <wp:lineTo x="19356" y="19892"/>
              <wp:lineTo x="19356" y="5379"/>
              <wp:lineTo x="14868" y="1964"/>
              <wp:lineTo x="14306" y="256"/>
              <wp:lineTo x="7013" y="256"/>
              <wp:lineTo x="6452" y="1964"/>
              <wp:lineTo x="842" y="6232"/>
              <wp:lineTo x="281" y="6232"/>
              <wp:lineTo x="5330" y="15624"/>
              <wp:lineTo x="7574" y="21600"/>
              <wp:lineTo x="10940" y="21600"/>
            </wp:wrapPolygon>
          </wp:wrapThrough>
          <wp:docPr id="262" name="Bilde 262" descr="Bilderesultat for sparebanken Sør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72B1AD8A" descr="Bilderesultat for sparebanken Sør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334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1E" w:rsidRPr="008E531E">
      <w:rPr>
        <w:rFonts w:ascii="Arial Narrow" w:hAnsi="Arial Narrow" w:cs="Times New Roman"/>
        <w:noProof/>
        <w:lang w:eastAsia="nb-NO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5F713403" wp14:editId="14E54589">
              <wp:simplePos x="0" y="0"/>
              <wp:positionH relativeFrom="column">
                <wp:posOffset>5365351</wp:posOffset>
              </wp:positionH>
              <wp:positionV relativeFrom="paragraph">
                <wp:posOffset>-782881</wp:posOffset>
              </wp:positionV>
              <wp:extent cx="1566545" cy="1273810"/>
              <wp:effectExtent l="0" t="0" r="0" b="254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273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5C9B" w:rsidRDefault="004B5C9B" w:rsidP="004B5C9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69A85D79" wp14:editId="7B16E89C">
                                <wp:extent cx="693683" cy="582930"/>
                                <wp:effectExtent l="0" t="0" r="0" b="7620"/>
                                <wp:docPr id="270" name="Bilde 270" descr="Bilderesultat for smilefje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Bilde 19" descr="Bilderesultat for smilefjes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775" cy="5863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 w:cs="Times New Roman"/>
                              <w:b/>
                            </w:rPr>
                            <w:br/>
                          </w:r>
                          <w:r w:rsidRPr="00962DA4">
                            <w:rPr>
                              <w:rFonts w:ascii="Arial Narrow" w:hAnsi="Arial Narrow" w:cs="Times New Roman"/>
                              <w:b/>
                            </w:rPr>
                            <w:t>Vi ønsker dere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</w:rPr>
                            <w:t xml:space="preserve"> </w:t>
                          </w:r>
                          <w:r w:rsidRPr="00962DA4">
                            <w:rPr>
                              <w:rFonts w:ascii="Arial Narrow" w:hAnsi="Arial Narrow" w:cs="Times New Roman"/>
                              <w:b/>
                            </w:rPr>
                            <w:t>et hyggelig o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</w:rPr>
                            <w:t>pphold ved Granestua tursenter!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1340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9" type="#_x0000_t202" style="position:absolute;margin-left:422.45pt;margin-top:-61.65pt;width:123.35pt;height:100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" filled="f" stroked="f">
              <v:textbox>
                <w:txbxContent>
                  <w:p w:rsidR="004B5C9B" w:rsidRDefault="004B5C9B" w:rsidP="004B5C9B">
                    <w:pPr>
                      <w:jc w:val="center"/>
                    </w:pPr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69A85D79" wp14:editId="7B16E89C">
                          <wp:extent cx="693683" cy="582930"/>
                          <wp:effectExtent l="0" t="0" r="0" b="7620"/>
                          <wp:docPr id="270" name="Bilde 270" descr="Bilderesultat for smilefje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Bilde 19" descr="Bilderesultat for smilefjes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775" cy="586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 w:cs="Times New Roman"/>
                        <w:b/>
                      </w:rPr>
                      <w:br/>
                    </w:r>
                    <w:r w:rsidRPr="00962DA4">
                      <w:rPr>
                        <w:rFonts w:ascii="Arial Narrow" w:hAnsi="Arial Narrow" w:cs="Times New Roman"/>
                        <w:b/>
                      </w:rPr>
                      <w:t>Vi ønsker dere</w:t>
                    </w:r>
                    <w:r>
                      <w:rPr>
                        <w:rFonts w:ascii="Arial Narrow" w:hAnsi="Arial Narrow" w:cs="Times New Roman"/>
                        <w:b/>
                      </w:rPr>
                      <w:t xml:space="preserve"> </w:t>
                    </w:r>
                    <w:r w:rsidRPr="00962DA4">
                      <w:rPr>
                        <w:rFonts w:ascii="Arial Narrow" w:hAnsi="Arial Narrow" w:cs="Times New Roman"/>
                        <w:b/>
                      </w:rPr>
                      <w:t>et hyggelig o</w:t>
                    </w:r>
                    <w:r>
                      <w:rPr>
                        <w:rFonts w:ascii="Arial Narrow" w:hAnsi="Arial Narrow" w:cs="Times New Roman"/>
                        <w:b/>
                      </w:rPr>
                      <w:t>pphold ved Granestua tursenter!</w:t>
                    </w:r>
                  </w:p>
                </w:txbxContent>
              </v:textbox>
            </v:shape>
          </w:pict>
        </mc:Fallback>
      </mc:AlternateContent>
    </w:r>
    <w:r w:rsidR="008E531E" w:rsidRPr="008E531E">
      <w:rPr>
        <w:rFonts w:ascii="Arial Narrow" w:hAnsi="Arial Narrow"/>
        <w:sz w:val="20"/>
        <w:szCs w:val="20"/>
      </w:rPr>
      <w:t>Generalsponsor for IK Grane</w:t>
    </w:r>
    <w:r w:rsidR="008E531E">
      <w:rPr>
        <w:rFonts w:ascii="Arial Narrow" w:hAnsi="Arial Narrow"/>
        <w:sz w:val="20"/>
        <w:szCs w:val="20"/>
      </w:rPr>
      <w:t>:</w:t>
    </w:r>
  </w:p>
  <w:p w:rsidR="00C758DC" w:rsidRDefault="00C758DC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DC" w:rsidRPr="009B21A7" w:rsidRDefault="009B21A7" w:rsidP="00627886">
    <w:pPr>
      <w:pStyle w:val="Bunntekst"/>
      <w:spacing w:after="0"/>
      <w:rPr>
        <w:rFonts w:ascii="Arial Narrow" w:hAnsi="Arial Narrow" w:cs="Times New Roman"/>
        <w:sz w:val="20"/>
        <w:szCs w:val="20"/>
      </w:rPr>
    </w:pPr>
    <w:r w:rsidRPr="008C32D6">
      <w:rPr>
        <w:rFonts w:ascii="Arial Narrow" w:hAnsi="Arial Narrow" w:cs="Arial"/>
        <w:b/>
        <w:noProof/>
        <w:color w:val="001BA0"/>
        <w:sz w:val="20"/>
        <w:szCs w:val="20"/>
        <w:lang w:eastAsia="nb-NO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2583180</wp:posOffset>
          </wp:positionH>
          <wp:positionV relativeFrom="paragraph">
            <wp:posOffset>-23495</wp:posOffset>
          </wp:positionV>
          <wp:extent cx="733425" cy="481965"/>
          <wp:effectExtent l="0" t="0" r="9525" b="13335"/>
          <wp:wrapThrough wrapText="bothSides">
            <wp:wrapPolygon edited="0">
              <wp:start x="10940" y="21600"/>
              <wp:lineTo x="19356" y="19892"/>
              <wp:lineTo x="19356" y="5379"/>
              <wp:lineTo x="14868" y="1964"/>
              <wp:lineTo x="14306" y="256"/>
              <wp:lineTo x="7013" y="256"/>
              <wp:lineTo x="6452" y="1964"/>
              <wp:lineTo x="842" y="6232"/>
              <wp:lineTo x="281" y="6232"/>
              <wp:lineTo x="5330" y="15624"/>
              <wp:lineTo x="7574" y="21600"/>
              <wp:lineTo x="10940" y="21600"/>
            </wp:wrapPolygon>
          </wp:wrapThrough>
          <wp:docPr id="264" name="Bilde 264" descr="Bilderesultat for sparebanken Sør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72B1AD8A" descr="Bilderesultat for sparebanken Sør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334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F2F" w:rsidRPr="008C32D6">
      <w:rPr>
        <w:rFonts w:ascii="Arial Narrow" w:hAnsi="Arial Narrow" w:cs="Times New Roman"/>
        <w:b/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33000"/>
              <wp:effectExtent l="0" t="0" r="16510" b="2603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3300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DE37A43" id="AutoShape 11" o:spid="_x0000_s1026" style="position:absolute;margin-left:0;margin-top:0;width:546pt;height:790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7B0657">
      <w:rPr>
        <w:rFonts w:ascii="Arial Narrow" w:hAnsi="Arial Narrow" w:cs="Times New Roman"/>
        <w:b/>
        <w:sz w:val="20"/>
        <w:szCs w:val="20"/>
      </w:rPr>
      <w:t>Gener</w:t>
    </w:r>
    <w:r w:rsidR="00FA3207">
      <w:rPr>
        <w:rFonts w:ascii="Arial Narrow" w:hAnsi="Arial Narrow" w:cs="Times New Roman"/>
        <w:b/>
        <w:sz w:val="20"/>
        <w:szCs w:val="20"/>
      </w:rPr>
      <w:t>alsponsor for IK Grane Arendal a</w:t>
    </w:r>
    <w:r w:rsidR="007B0657">
      <w:rPr>
        <w:rFonts w:ascii="Arial Narrow" w:hAnsi="Arial Narrow" w:cs="Times New Roman"/>
        <w:b/>
        <w:sz w:val="20"/>
        <w:szCs w:val="20"/>
      </w:rPr>
      <w:t xml:space="preserve">llianse </w:t>
    </w:r>
    <w:r w:rsidR="00C758DC" w:rsidRPr="008C32D6">
      <w:rPr>
        <w:rFonts w:ascii="Arial Narrow" w:hAnsi="Arial Narrow" w:cs="Times New Roman"/>
        <w:b/>
        <w:sz w:val="20"/>
        <w:szCs w:val="20"/>
      </w:rPr>
      <w:t>er:</w:t>
    </w:r>
  </w:p>
  <w:p w:rsidR="00C758DC" w:rsidRDefault="00C758DC" w:rsidP="00355D28">
    <w:pPr>
      <w:pStyle w:val="Bunntekst"/>
      <w:spacing w:after="0"/>
      <w:jc w:val="center"/>
    </w:pPr>
    <w: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0A7" w:rsidRDefault="00CA30A7">
      <w:pPr>
        <w:spacing w:after="0" w:line="240" w:lineRule="auto"/>
      </w:pPr>
      <w:r>
        <w:separator/>
      </w:r>
    </w:p>
  </w:footnote>
  <w:footnote w:type="continuationSeparator" w:id="0">
    <w:p w:rsidR="00CA30A7" w:rsidRDefault="00CA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F7" w:rsidRDefault="00022C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D31" w:rsidRDefault="00874A3E">
    <w:pPr>
      <w:pStyle w:val="Topptekst"/>
    </w:pPr>
    <w:r w:rsidRPr="008E531E">
      <w:rPr>
        <w:rFonts w:ascii="Arial Narrow" w:hAnsi="Arial Narrow"/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23672"/>
              <wp:effectExtent l="0" t="0" r="16510" b="15875"/>
              <wp:wrapNone/>
              <wp:docPr id="7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23672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33D8B64" id="AutoShape 28" o:spid="_x0000_s1026" style="position:absolute;margin-left:0;margin-top:0;width:545.75pt;height:789.25pt;z-index:251683840;visibility:visible;mso-wrap-style:square;mso-width-percent:92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4B5C9B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1033</wp:posOffset>
              </wp:positionH>
              <wp:positionV relativeFrom="paragraph">
                <wp:posOffset>946194</wp:posOffset>
              </wp:positionV>
              <wp:extent cx="6844251" cy="10633"/>
              <wp:effectExtent l="0" t="0" r="33020" b="27940"/>
              <wp:wrapNone/>
              <wp:docPr id="235" name="Rett linj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4251" cy="10633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7C059B" id="Rett linje 23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4.5pt" to="53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" strokecolor="black [3213]" strokeweight="1.5pt"/>
          </w:pict>
        </mc:Fallback>
      </mc:AlternateContent>
    </w:r>
    <w:r w:rsidR="00C92D3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1462</wp:posOffset>
              </wp:positionH>
              <wp:positionV relativeFrom="paragraph">
                <wp:posOffset>-103</wp:posOffset>
              </wp:positionV>
              <wp:extent cx="3157855" cy="1286510"/>
              <wp:effectExtent l="0" t="0" r="4445" b="889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28651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D31" w:rsidRPr="00962DA4" w:rsidRDefault="00C92D31" w:rsidP="00C92D31">
                          <w:pPr>
                            <w:spacing w:after="0" w:line="240" w:lineRule="auto"/>
                            <w:rPr>
                              <w:rFonts w:ascii="Arial Narrow" w:hAnsi="Arial Narrow" w:cs="Times New Roman"/>
                              <w:sz w:val="32"/>
                              <w:szCs w:val="32"/>
                              <w:lang w:val="nn-NO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b/>
                              <w:sz w:val="32"/>
                              <w:szCs w:val="32"/>
                              <w:lang w:val="nn-NO"/>
                            </w:rPr>
                            <w:t>Granestua t</w:t>
                          </w:r>
                          <w:r w:rsidRPr="00962DA4">
                            <w:rPr>
                              <w:rFonts w:ascii="Arial Narrow" w:hAnsi="Arial Narrow" w:cs="Times New Roman"/>
                              <w:b/>
                              <w:sz w:val="32"/>
                              <w:szCs w:val="32"/>
                              <w:lang w:val="nn-NO"/>
                            </w:rPr>
                            <w:t>ursenter</w:t>
                          </w:r>
                          <w:r w:rsidRPr="00962DA4">
                            <w:rPr>
                              <w:rFonts w:ascii="Arial Narrow" w:hAnsi="Arial Narrow" w:cs="Times New Roman"/>
                              <w:sz w:val="32"/>
                              <w:szCs w:val="32"/>
                              <w:lang w:val="nn-NO"/>
                            </w:rPr>
                            <w:t xml:space="preserve"> </w:t>
                          </w:r>
                        </w:p>
                        <w:p w:rsidR="00C92D31" w:rsidRPr="00C92D31" w:rsidRDefault="00C92D31" w:rsidP="00C92D31">
                          <w:pPr>
                            <w:spacing w:after="0" w:line="240" w:lineRule="auto"/>
                            <w:rPr>
                              <w:rFonts w:ascii="Arial Narrow" w:hAnsi="Arial Narrow" w:cs="Times New Roman"/>
                              <w:b/>
                            </w:rPr>
                          </w:pPr>
                          <w:r w:rsidRPr="00315455"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 xml:space="preserve">IK Grane 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>Arendal a</w:t>
                          </w:r>
                          <w:r w:rsidRPr="00315455"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>llianse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 xml:space="preserve"> - hyttestyret</w:t>
                          </w:r>
                        </w:p>
                        <w:p w:rsidR="00C92D31" w:rsidRPr="00315455" w:rsidRDefault="00C92D31" w:rsidP="00C92D31">
                          <w:pPr>
                            <w:tabs>
                              <w:tab w:val="left" w:pos="284"/>
                              <w:tab w:val="left" w:pos="1843"/>
                            </w:tabs>
                            <w:spacing w:after="0" w:line="240" w:lineRule="auto"/>
                            <w:rPr>
                              <w:rFonts w:ascii="Arial Narrow" w:hAnsi="Arial Narrow" w:cs="Times New Roman"/>
                            </w:rPr>
                          </w:pPr>
                          <w:r w:rsidRPr="00962DA4">
                            <w:rPr>
                              <w:rFonts w:ascii="Arial Narrow" w:hAnsi="Arial Narrow" w:cs="Times New Roman"/>
                            </w:rPr>
                            <w:t>Utleieansvarlig</w:t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tab/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br/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ab/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t>Rolf Petter Holthe</w:t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br/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ab/>
                            <w:t>M</w:t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t xml:space="preserve">obil </w:t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 xml:space="preserve">915 56 416 / </w:t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ab/>
                            <w:t xml:space="preserve">Epost </w:t>
                          </w:r>
                          <w:hyperlink r:id="rId1" w:history="1">
                            <w:r w:rsidRPr="00315455">
                              <w:rPr>
                                <w:rStyle w:val="Hyperkobling"/>
                                <w:rFonts w:ascii="Arial Narrow" w:hAnsi="Arial Narrow" w:cs="Times New Roman"/>
                                <w:color w:val="0070C0"/>
                              </w:rPr>
                              <w:t>rolpett@online.no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.1pt;margin-top:0;width:248.65pt;height:10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" fillcolor="white [3201]" stroked="f" strokeweight="1pt">
              <v:textbox>
                <w:txbxContent>
                  <w:p w:rsidR="00C92D31" w:rsidRPr="00962DA4" w:rsidRDefault="00C92D31" w:rsidP="00C92D31">
                    <w:pPr>
                      <w:spacing w:after="0" w:line="240" w:lineRule="auto"/>
                      <w:rPr>
                        <w:rFonts w:ascii="Arial Narrow" w:hAnsi="Arial Narrow" w:cs="Times New Roman"/>
                        <w:sz w:val="32"/>
                        <w:szCs w:val="32"/>
                        <w:lang w:val="nn-NO"/>
                      </w:rPr>
                    </w:pPr>
                    <w:r>
                      <w:rPr>
                        <w:rFonts w:ascii="Arial Narrow" w:hAnsi="Arial Narrow" w:cs="Times New Roman"/>
                        <w:b/>
                        <w:sz w:val="32"/>
                        <w:szCs w:val="32"/>
                        <w:lang w:val="nn-NO"/>
                      </w:rPr>
                      <w:t>Granestua t</w:t>
                    </w:r>
                    <w:r w:rsidRPr="00962DA4">
                      <w:rPr>
                        <w:rFonts w:ascii="Arial Narrow" w:hAnsi="Arial Narrow" w:cs="Times New Roman"/>
                        <w:b/>
                        <w:sz w:val="32"/>
                        <w:szCs w:val="32"/>
                        <w:lang w:val="nn-NO"/>
                      </w:rPr>
                      <w:t>ursenter</w:t>
                    </w:r>
                    <w:r w:rsidRPr="00962DA4">
                      <w:rPr>
                        <w:rFonts w:ascii="Arial Narrow" w:hAnsi="Arial Narrow" w:cs="Times New Roman"/>
                        <w:sz w:val="32"/>
                        <w:szCs w:val="32"/>
                        <w:lang w:val="nn-NO"/>
                      </w:rPr>
                      <w:t xml:space="preserve"> </w:t>
                    </w:r>
                  </w:p>
                  <w:p w:rsidR="00C92D31" w:rsidRPr="00C92D31" w:rsidRDefault="00C92D31" w:rsidP="00C92D31">
                    <w:pPr>
                      <w:spacing w:after="0" w:line="240" w:lineRule="auto"/>
                      <w:rPr>
                        <w:rFonts w:ascii="Arial Narrow" w:hAnsi="Arial Narrow" w:cs="Times New Roman"/>
                        <w:b/>
                      </w:rPr>
                    </w:pPr>
                    <w:r w:rsidRPr="00315455">
                      <w:rPr>
                        <w:rFonts w:ascii="Arial Narrow" w:hAnsi="Arial Narrow" w:cs="Times New Roman"/>
                        <w:b/>
                        <w:lang w:val="nn-NO"/>
                      </w:rPr>
                      <w:t xml:space="preserve">IK Grane </w:t>
                    </w:r>
                    <w:r>
                      <w:rPr>
                        <w:rFonts w:ascii="Arial Narrow" w:hAnsi="Arial Narrow" w:cs="Times New Roman"/>
                        <w:b/>
                        <w:lang w:val="nn-NO"/>
                      </w:rPr>
                      <w:t>Arendal a</w:t>
                    </w:r>
                    <w:r w:rsidRPr="00315455">
                      <w:rPr>
                        <w:rFonts w:ascii="Arial Narrow" w:hAnsi="Arial Narrow" w:cs="Times New Roman"/>
                        <w:b/>
                        <w:lang w:val="nn-NO"/>
                      </w:rPr>
                      <w:t>llianse</w:t>
                    </w:r>
                    <w:r>
                      <w:rPr>
                        <w:rFonts w:ascii="Arial Narrow" w:hAnsi="Arial Narrow" w:cs="Times New Roman"/>
                        <w:b/>
                        <w:lang w:val="nn-NO"/>
                      </w:rPr>
                      <w:t xml:space="preserve"> - hyttestyret</w:t>
                    </w:r>
                  </w:p>
                  <w:p w:rsidR="00C92D31" w:rsidRPr="00315455" w:rsidRDefault="00C92D31" w:rsidP="00C92D31">
                    <w:pPr>
                      <w:tabs>
                        <w:tab w:val="left" w:pos="284"/>
                        <w:tab w:val="left" w:pos="1843"/>
                      </w:tabs>
                      <w:spacing w:after="0" w:line="240" w:lineRule="auto"/>
                      <w:rPr>
                        <w:rFonts w:ascii="Arial Narrow" w:hAnsi="Arial Narrow" w:cs="Times New Roman"/>
                      </w:rPr>
                    </w:pPr>
                    <w:r w:rsidRPr="00962DA4">
                      <w:rPr>
                        <w:rFonts w:ascii="Arial Narrow" w:hAnsi="Arial Narrow" w:cs="Times New Roman"/>
                      </w:rPr>
                      <w:t>Utleieansvarlig</w:t>
                    </w:r>
                    <w:r w:rsidRPr="00962DA4">
                      <w:rPr>
                        <w:rFonts w:ascii="Arial Narrow" w:hAnsi="Arial Narrow" w:cs="Times New Roman"/>
                      </w:rPr>
                      <w:tab/>
                    </w:r>
                    <w:r>
                      <w:rPr>
                        <w:rFonts w:ascii="Arial Narrow" w:hAnsi="Arial Narrow" w:cs="Times New Roman"/>
                      </w:rPr>
                      <w:br/>
                    </w:r>
                    <w:r>
                      <w:rPr>
                        <w:rFonts w:ascii="Arial Narrow" w:hAnsi="Arial Narrow" w:cs="Times New Roman"/>
                      </w:rPr>
                      <w:tab/>
                    </w:r>
                    <w:r w:rsidRPr="00962DA4">
                      <w:rPr>
                        <w:rFonts w:ascii="Arial Narrow" w:hAnsi="Arial Narrow" w:cs="Times New Roman"/>
                      </w:rPr>
                      <w:t>Rolf Petter Holthe</w:t>
                    </w:r>
                    <w:r w:rsidRPr="00962DA4">
                      <w:rPr>
                        <w:rFonts w:ascii="Arial Narrow" w:hAnsi="Arial Narrow" w:cs="Times New Roman"/>
                      </w:rPr>
                      <w:br/>
                    </w:r>
                    <w:r>
                      <w:rPr>
                        <w:rFonts w:ascii="Arial Narrow" w:hAnsi="Arial Narrow" w:cs="Times New Roman"/>
                      </w:rPr>
                      <w:tab/>
                      <w:t>M</w:t>
                    </w:r>
                    <w:r w:rsidRPr="00962DA4">
                      <w:rPr>
                        <w:rFonts w:ascii="Arial Narrow" w:hAnsi="Arial Narrow" w:cs="Times New Roman"/>
                      </w:rPr>
                      <w:t xml:space="preserve">obil </w:t>
                    </w:r>
                    <w:r>
                      <w:rPr>
                        <w:rFonts w:ascii="Arial Narrow" w:hAnsi="Arial Narrow" w:cs="Times New Roman"/>
                      </w:rPr>
                      <w:t xml:space="preserve">915 56 416 / </w:t>
                    </w:r>
                    <w:r>
                      <w:rPr>
                        <w:rFonts w:ascii="Arial Narrow" w:hAnsi="Arial Narrow" w:cs="Times New Roman"/>
                      </w:rPr>
                      <w:tab/>
                      <w:t xml:space="preserve">Epost </w:t>
                    </w:r>
                    <w:hyperlink r:id="rId2" w:history="1">
                      <w:r w:rsidRPr="00315455">
                        <w:rPr>
                          <w:rStyle w:val="Hyperkobling"/>
                          <w:rFonts w:ascii="Arial Narrow" w:hAnsi="Arial Narrow" w:cs="Times New Roman"/>
                          <w:color w:val="0070C0"/>
                        </w:rPr>
                        <w:t>rolpett@online.no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92D31">
      <w:rPr>
        <w:noProof/>
        <w:lang w:eastAsia="nb-NO"/>
      </w:rPr>
      <w:drawing>
        <wp:anchor distT="0" distB="0" distL="114300" distR="114300" simplePos="0" relativeHeight="251691008" behindDoc="0" locked="0" layoutInCell="1" allowOverlap="1" wp14:anchorId="417C21AA" wp14:editId="52244F19">
          <wp:simplePos x="0" y="0"/>
          <wp:positionH relativeFrom="column">
            <wp:posOffset>6088912</wp:posOffset>
          </wp:positionH>
          <wp:positionV relativeFrom="paragraph">
            <wp:posOffset>-43166</wp:posOffset>
          </wp:positionV>
          <wp:extent cx="650240" cy="847725"/>
          <wp:effectExtent l="0" t="0" r="0" b="9525"/>
          <wp:wrapNone/>
          <wp:docPr id="26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D31" w:rsidRDefault="007D401F">
    <w:pPr>
      <w:pStyle w:val="Topptekst"/>
    </w:pPr>
    <w:r w:rsidRPr="007D401F">
      <w:rPr>
        <w:noProof/>
      </w:rPr>
      <w:drawing>
        <wp:anchor distT="0" distB="0" distL="114300" distR="114300" simplePos="0" relativeHeight="251700224" behindDoc="0" locked="0" layoutInCell="1" allowOverlap="1" wp14:anchorId="73CDCC3A" wp14:editId="3920B991">
          <wp:simplePos x="0" y="0"/>
          <wp:positionH relativeFrom="column">
            <wp:posOffset>6088380</wp:posOffset>
          </wp:positionH>
          <wp:positionV relativeFrom="paragraph">
            <wp:posOffset>-21589</wp:posOffset>
          </wp:positionV>
          <wp:extent cx="650240" cy="646464"/>
          <wp:effectExtent l="0" t="0" r="0" b="1270"/>
          <wp:wrapNone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77" cy="64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01F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3059D98" wp14:editId="297B88A4">
              <wp:simplePos x="0" y="0"/>
              <wp:positionH relativeFrom="column">
                <wp:posOffset>1905</wp:posOffset>
              </wp:positionH>
              <wp:positionV relativeFrom="paragraph">
                <wp:posOffset>26035</wp:posOffset>
              </wp:positionV>
              <wp:extent cx="3157855" cy="981075"/>
              <wp:effectExtent l="0" t="0" r="4445" b="952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9810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01F" w:rsidRPr="00962DA4" w:rsidRDefault="007D401F" w:rsidP="007D401F">
                          <w:pPr>
                            <w:spacing w:after="0" w:line="240" w:lineRule="auto"/>
                            <w:rPr>
                              <w:rFonts w:ascii="Arial Narrow" w:hAnsi="Arial Narrow" w:cs="Times New Roman"/>
                              <w:sz w:val="32"/>
                              <w:szCs w:val="32"/>
                              <w:lang w:val="nn-NO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b/>
                              <w:sz w:val="32"/>
                              <w:szCs w:val="32"/>
                              <w:lang w:val="nn-NO"/>
                            </w:rPr>
                            <w:t>Granestua t</w:t>
                          </w:r>
                          <w:r w:rsidRPr="00962DA4">
                            <w:rPr>
                              <w:rFonts w:ascii="Arial Narrow" w:hAnsi="Arial Narrow" w:cs="Times New Roman"/>
                              <w:b/>
                              <w:sz w:val="32"/>
                              <w:szCs w:val="32"/>
                              <w:lang w:val="nn-NO"/>
                            </w:rPr>
                            <w:t>ursenter</w:t>
                          </w:r>
                          <w:r w:rsidRPr="00962DA4">
                            <w:rPr>
                              <w:rFonts w:ascii="Arial Narrow" w:hAnsi="Arial Narrow" w:cs="Times New Roman"/>
                              <w:sz w:val="32"/>
                              <w:szCs w:val="32"/>
                              <w:lang w:val="nn-NO"/>
                            </w:rPr>
                            <w:t xml:space="preserve"> </w:t>
                          </w:r>
                        </w:p>
                        <w:p w:rsidR="007D401F" w:rsidRPr="00C92D31" w:rsidRDefault="007D401F" w:rsidP="007D401F">
                          <w:pPr>
                            <w:spacing w:after="0" w:line="240" w:lineRule="auto"/>
                            <w:rPr>
                              <w:rFonts w:ascii="Arial Narrow" w:hAnsi="Arial Narrow" w:cs="Times New Roman"/>
                              <w:b/>
                            </w:rPr>
                          </w:pPr>
                          <w:r w:rsidRPr="00315455"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 xml:space="preserve">IK Grane 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>Arendal a</w:t>
                          </w:r>
                          <w:r w:rsidRPr="00315455"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>llianse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 xml:space="preserve"> - hyttestyret</w:t>
                          </w:r>
                        </w:p>
                        <w:p w:rsidR="007D401F" w:rsidRPr="00315455" w:rsidRDefault="007D401F" w:rsidP="007D401F">
                          <w:pPr>
                            <w:tabs>
                              <w:tab w:val="left" w:pos="284"/>
                              <w:tab w:val="left" w:pos="1843"/>
                            </w:tabs>
                            <w:spacing w:after="0" w:line="240" w:lineRule="auto"/>
                            <w:rPr>
                              <w:rFonts w:ascii="Arial Narrow" w:hAnsi="Arial Narrow" w:cs="Times New Roman"/>
                            </w:rPr>
                          </w:pPr>
                          <w:r w:rsidRPr="00962DA4">
                            <w:rPr>
                              <w:rFonts w:ascii="Arial Narrow" w:hAnsi="Arial Narrow" w:cs="Times New Roman"/>
                            </w:rPr>
                            <w:t>Utleieansvarlig</w:t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tab/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br/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ab/>
                          </w:r>
                          <w:r w:rsidR="00022CF7">
                            <w:rPr>
                              <w:rFonts w:ascii="Arial Narrow" w:hAnsi="Arial Narrow" w:cs="Times New Roman"/>
                            </w:rPr>
                            <w:t>Nina Johnsson</w:t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br/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ab/>
                            <w:t>M</w:t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t xml:space="preserve">obil </w:t>
                          </w:r>
                          <w:r w:rsidR="00022CF7" w:rsidRPr="00022CF7">
                            <w:rPr>
                              <w:rFonts w:ascii="Arial Narrow" w:hAnsi="Arial Narrow" w:cs="Times New Roman"/>
                            </w:rPr>
                            <w:t xml:space="preserve">984 26 357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 Narrow" w:hAnsi="Arial Narrow" w:cs="Times New Roman"/>
                            </w:rPr>
                            <w:t xml:space="preserve">/ </w:t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ab/>
                            <w:t xml:space="preserve">Epost </w:t>
                          </w:r>
                          <w:hyperlink r:id="rId2" w:history="1">
                            <w:r w:rsidR="00E677F7" w:rsidRPr="00B05CDF">
                              <w:rPr>
                                <w:rStyle w:val="Hyperkobling"/>
                                <w:rFonts w:ascii="Arial Narrow" w:hAnsi="Arial Narrow" w:cs="Times New Roman"/>
                              </w:rPr>
                              <w:t>granestua@gmail.com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59D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.15pt;margin-top:2.05pt;width:248.65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" fillcolor="white [3201]" stroked="f" strokeweight="1pt">
              <v:textbox>
                <w:txbxContent>
                  <w:p w:rsidR="007D401F" w:rsidRPr="00962DA4" w:rsidRDefault="007D401F" w:rsidP="007D401F">
                    <w:pPr>
                      <w:spacing w:after="0" w:line="240" w:lineRule="auto"/>
                      <w:rPr>
                        <w:rFonts w:ascii="Arial Narrow" w:hAnsi="Arial Narrow" w:cs="Times New Roman"/>
                        <w:sz w:val="32"/>
                        <w:szCs w:val="32"/>
                        <w:lang w:val="nn-NO"/>
                      </w:rPr>
                    </w:pPr>
                    <w:r>
                      <w:rPr>
                        <w:rFonts w:ascii="Arial Narrow" w:hAnsi="Arial Narrow" w:cs="Times New Roman"/>
                        <w:b/>
                        <w:sz w:val="32"/>
                        <w:szCs w:val="32"/>
                        <w:lang w:val="nn-NO"/>
                      </w:rPr>
                      <w:t>Granestua t</w:t>
                    </w:r>
                    <w:r w:rsidRPr="00962DA4">
                      <w:rPr>
                        <w:rFonts w:ascii="Arial Narrow" w:hAnsi="Arial Narrow" w:cs="Times New Roman"/>
                        <w:b/>
                        <w:sz w:val="32"/>
                        <w:szCs w:val="32"/>
                        <w:lang w:val="nn-NO"/>
                      </w:rPr>
                      <w:t>ursenter</w:t>
                    </w:r>
                    <w:r w:rsidRPr="00962DA4">
                      <w:rPr>
                        <w:rFonts w:ascii="Arial Narrow" w:hAnsi="Arial Narrow" w:cs="Times New Roman"/>
                        <w:sz w:val="32"/>
                        <w:szCs w:val="32"/>
                        <w:lang w:val="nn-NO"/>
                      </w:rPr>
                      <w:t xml:space="preserve"> </w:t>
                    </w:r>
                  </w:p>
                  <w:p w:rsidR="007D401F" w:rsidRPr="00C92D31" w:rsidRDefault="007D401F" w:rsidP="007D401F">
                    <w:pPr>
                      <w:spacing w:after="0" w:line="240" w:lineRule="auto"/>
                      <w:rPr>
                        <w:rFonts w:ascii="Arial Narrow" w:hAnsi="Arial Narrow" w:cs="Times New Roman"/>
                        <w:b/>
                      </w:rPr>
                    </w:pPr>
                    <w:r w:rsidRPr="00315455">
                      <w:rPr>
                        <w:rFonts w:ascii="Arial Narrow" w:hAnsi="Arial Narrow" w:cs="Times New Roman"/>
                        <w:b/>
                        <w:lang w:val="nn-NO"/>
                      </w:rPr>
                      <w:t xml:space="preserve">IK Grane </w:t>
                    </w:r>
                    <w:r>
                      <w:rPr>
                        <w:rFonts w:ascii="Arial Narrow" w:hAnsi="Arial Narrow" w:cs="Times New Roman"/>
                        <w:b/>
                        <w:lang w:val="nn-NO"/>
                      </w:rPr>
                      <w:t>Arendal a</w:t>
                    </w:r>
                    <w:r w:rsidRPr="00315455">
                      <w:rPr>
                        <w:rFonts w:ascii="Arial Narrow" w:hAnsi="Arial Narrow" w:cs="Times New Roman"/>
                        <w:b/>
                        <w:lang w:val="nn-NO"/>
                      </w:rPr>
                      <w:t>llianse</w:t>
                    </w:r>
                    <w:r>
                      <w:rPr>
                        <w:rFonts w:ascii="Arial Narrow" w:hAnsi="Arial Narrow" w:cs="Times New Roman"/>
                        <w:b/>
                        <w:lang w:val="nn-NO"/>
                      </w:rPr>
                      <w:t xml:space="preserve"> - hyttestyret</w:t>
                    </w:r>
                  </w:p>
                  <w:p w:rsidR="007D401F" w:rsidRPr="00315455" w:rsidRDefault="007D401F" w:rsidP="007D401F">
                    <w:pPr>
                      <w:tabs>
                        <w:tab w:val="left" w:pos="284"/>
                        <w:tab w:val="left" w:pos="1843"/>
                      </w:tabs>
                      <w:spacing w:after="0" w:line="240" w:lineRule="auto"/>
                      <w:rPr>
                        <w:rFonts w:ascii="Arial Narrow" w:hAnsi="Arial Narrow" w:cs="Times New Roman"/>
                      </w:rPr>
                    </w:pPr>
                    <w:r w:rsidRPr="00962DA4">
                      <w:rPr>
                        <w:rFonts w:ascii="Arial Narrow" w:hAnsi="Arial Narrow" w:cs="Times New Roman"/>
                      </w:rPr>
                      <w:t>Utleieansvarlig</w:t>
                    </w:r>
                    <w:r w:rsidRPr="00962DA4">
                      <w:rPr>
                        <w:rFonts w:ascii="Arial Narrow" w:hAnsi="Arial Narrow" w:cs="Times New Roman"/>
                      </w:rPr>
                      <w:tab/>
                    </w:r>
                    <w:r>
                      <w:rPr>
                        <w:rFonts w:ascii="Arial Narrow" w:hAnsi="Arial Narrow" w:cs="Times New Roman"/>
                      </w:rPr>
                      <w:br/>
                    </w:r>
                    <w:r>
                      <w:rPr>
                        <w:rFonts w:ascii="Arial Narrow" w:hAnsi="Arial Narrow" w:cs="Times New Roman"/>
                      </w:rPr>
                      <w:tab/>
                    </w:r>
                    <w:r w:rsidR="00022CF7">
                      <w:rPr>
                        <w:rFonts w:ascii="Arial Narrow" w:hAnsi="Arial Narrow" w:cs="Times New Roman"/>
                      </w:rPr>
                      <w:t>Nina Johnsson</w:t>
                    </w:r>
                    <w:r w:rsidRPr="00962DA4">
                      <w:rPr>
                        <w:rFonts w:ascii="Arial Narrow" w:hAnsi="Arial Narrow" w:cs="Times New Roman"/>
                      </w:rPr>
                      <w:br/>
                    </w:r>
                    <w:r>
                      <w:rPr>
                        <w:rFonts w:ascii="Arial Narrow" w:hAnsi="Arial Narrow" w:cs="Times New Roman"/>
                      </w:rPr>
                      <w:tab/>
                      <w:t>M</w:t>
                    </w:r>
                    <w:r w:rsidRPr="00962DA4">
                      <w:rPr>
                        <w:rFonts w:ascii="Arial Narrow" w:hAnsi="Arial Narrow" w:cs="Times New Roman"/>
                      </w:rPr>
                      <w:t xml:space="preserve">obil </w:t>
                    </w:r>
                    <w:r w:rsidR="00022CF7" w:rsidRPr="00022CF7">
                      <w:rPr>
                        <w:rFonts w:ascii="Arial Narrow" w:hAnsi="Arial Narrow" w:cs="Times New Roman"/>
                      </w:rPr>
                      <w:t xml:space="preserve">984 26 357 </w:t>
                    </w:r>
                    <w:bookmarkStart w:id="1" w:name="_GoBack"/>
                    <w:bookmarkEnd w:id="1"/>
                    <w:r>
                      <w:rPr>
                        <w:rFonts w:ascii="Arial Narrow" w:hAnsi="Arial Narrow" w:cs="Times New Roman"/>
                      </w:rPr>
                      <w:t xml:space="preserve">/ </w:t>
                    </w:r>
                    <w:r>
                      <w:rPr>
                        <w:rFonts w:ascii="Arial Narrow" w:hAnsi="Arial Narrow" w:cs="Times New Roman"/>
                      </w:rPr>
                      <w:tab/>
                      <w:t xml:space="preserve">Epost </w:t>
                    </w:r>
                    <w:hyperlink r:id="rId3" w:history="1">
                      <w:r w:rsidR="00E677F7" w:rsidRPr="00B05CDF">
                        <w:rPr>
                          <w:rStyle w:val="Hyperkobling"/>
                          <w:rFonts w:ascii="Arial Narrow" w:hAnsi="Arial Narrow" w:cs="Times New Roman"/>
                        </w:rPr>
                        <w:t>granestua@gmail.com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758DC" w:rsidRDefault="007D401F" w:rsidP="007D401F">
    <w:pPr>
      <w:pStyle w:val="Topptekst"/>
      <w:tabs>
        <w:tab w:val="clear" w:pos="4320"/>
        <w:tab w:val="clear" w:pos="8640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Punktliste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e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Punktliste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15672B6"/>
    <w:multiLevelType w:val="hybridMultilevel"/>
    <w:tmpl w:val="FDE85368"/>
    <w:lvl w:ilvl="0" w:tplc="2B4C91F6">
      <w:numFmt w:val="bullet"/>
      <w:lvlText w:val=""/>
      <w:lvlJc w:val="left"/>
      <w:pPr>
        <w:ind w:left="1785" w:hanging="360"/>
      </w:pPr>
      <w:rPr>
        <w:rFonts w:ascii="Wingdings" w:eastAsiaTheme="minorEastAsia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050D7B05"/>
    <w:multiLevelType w:val="hybridMultilevel"/>
    <w:tmpl w:val="7DBE4414"/>
    <w:lvl w:ilvl="0" w:tplc="24DC5698">
      <w:start w:val="1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7E2BFB"/>
    <w:multiLevelType w:val="hybridMultilevel"/>
    <w:tmpl w:val="055CFC5C"/>
    <w:lvl w:ilvl="0" w:tplc="D48CABD6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99561F4"/>
    <w:multiLevelType w:val="hybridMultilevel"/>
    <w:tmpl w:val="0CD8F94E"/>
    <w:lvl w:ilvl="0" w:tplc="D48CAB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63DD"/>
    <w:multiLevelType w:val="hybridMultilevel"/>
    <w:tmpl w:val="E44A86A2"/>
    <w:lvl w:ilvl="0" w:tplc="D48CABD6">
      <w:start w:val="1"/>
      <w:numFmt w:val="bullet"/>
      <w:lvlText w:val="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9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5F"/>
    <w:rsid w:val="0000276F"/>
    <w:rsid w:val="00022CF7"/>
    <w:rsid w:val="000245D4"/>
    <w:rsid w:val="00076E09"/>
    <w:rsid w:val="000B094D"/>
    <w:rsid w:val="000D7622"/>
    <w:rsid w:val="000F328F"/>
    <w:rsid w:val="001061B0"/>
    <w:rsid w:val="00116E5D"/>
    <w:rsid w:val="0012004B"/>
    <w:rsid w:val="00175E93"/>
    <w:rsid w:val="00185B37"/>
    <w:rsid w:val="001A283A"/>
    <w:rsid w:val="001A7463"/>
    <w:rsid w:val="001C645F"/>
    <w:rsid w:val="001C7EC0"/>
    <w:rsid w:val="001E0328"/>
    <w:rsid w:val="001E4452"/>
    <w:rsid w:val="001E4886"/>
    <w:rsid w:val="001F64E2"/>
    <w:rsid w:val="0021144D"/>
    <w:rsid w:val="00240296"/>
    <w:rsid w:val="002A6108"/>
    <w:rsid w:val="002C1C1D"/>
    <w:rsid w:val="002D11DE"/>
    <w:rsid w:val="002D3C77"/>
    <w:rsid w:val="002F44D2"/>
    <w:rsid w:val="00313B97"/>
    <w:rsid w:val="00315455"/>
    <w:rsid w:val="003537D0"/>
    <w:rsid w:val="00355D28"/>
    <w:rsid w:val="003717CB"/>
    <w:rsid w:val="00373D40"/>
    <w:rsid w:val="003921A7"/>
    <w:rsid w:val="003C293F"/>
    <w:rsid w:val="003C4A86"/>
    <w:rsid w:val="003F0F09"/>
    <w:rsid w:val="003F6009"/>
    <w:rsid w:val="00405151"/>
    <w:rsid w:val="00413A3C"/>
    <w:rsid w:val="00421FB3"/>
    <w:rsid w:val="0042500F"/>
    <w:rsid w:val="004738CA"/>
    <w:rsid w:val="004A5C7F"/>
    <w:rsid w:val="004B00BE"/>
    <w:rsid w:val="004B5C9B"/>
    <w:rsid w:val="004F06DF"/>
    <w:rsid w:val="005103B2"/>
    <w:rsid w:val="0051504B"/>
    <w:rsid w:val="00523E92"/>
    <w:rsid w:val="00527B7B"/>
    <w:rsid w:val="00555824"/>
    <w:rsid w:val="0059317A"/>
    <w:rsid w:val="005B0C3F"/>
    <w:rsid w:val="005B465C"/>
    <w:rsid w:val="005B7FFA"/>
    <w:rsid w:val="00601FA9"/>
    <w:rsid w:val="00601FD8"/>
    <w:rsid w:val="0060553F"/>
    <w:rsid w:val="00620A13"/>
    <w:rsid w:val="00627886"/>
    <w:rsid w:val="00654FF1"/>
    <w:rsid w:val="006948C9"/>
    <w:rsid w:val="006C0BC7"/>
    <w:rsid w:val="006C5929"/>
    <w:rsid w:val="006E1208"/>
    <w:rsid w:val="00733E50"/>
    <w:rsid w:val="007351C6"/>
    <w:rsid w:val="00735803"/>
    <w:rsid w:val="0076022D"/>
    <w:rsid w:val="00770028"/>
    <w:rsid w:val="00775688"/>
    <w:rsid w:val="007910DA"/>
    <w:rsid w:val="007A008D"/>
    <w:rsid w:val="007A1735"/>
    <w:rsid w:val="007B0657"/>
    <w:rsid w:val="007D23BB"/>
    <w:rsid w:val="007D401F"/>
    <w:rsid w:val="007F04F9"/>
    <w:rsid w:val="00820042"/>
    <w:rsid w:val="0082540C"/>
    <w:rsid w:val="00827894"/>
    <w:rsid w:val="00874A3E"/>
    <w:rsid w:val="00884748"/>
    <w:rsid w:val="008C32D6"/>
    <w:rsid w:val="008D4075"/>
    <w:rsid w:val="008E1C2B"/>
    <w:rsid w:val="008E531E"/>
    <w:rsid w:val="008E73D7"/>
    <w:rsid w:val="008F6DAD"/>
    <w:rsid w:val="00903F37"/>
    <w:rsid w:val="00931455"/>
    <w:rsid w:val="00944193"/>
    <w:rsid w:val="00962DA4"/>
    <w:rsid w:val="00965279"/>
    <w:rsid w:val="009751C0"/>
    <w:rsid w:val="009A734C"/>
    <w:rsid w:val="009B1006"/>
    <w:rsid w:val="009B21A7"/>
    <w:rsid w:val="009C2F7D"/>
    <w:rsid w:val="009E5FB2"/>
    <w:rsid w:val="00A4509F"/>
    <w:rsid w:val="00A62120"/>
    <w:rsid w:val="00A72370"/>
    <w:rsid w:val="00A742A4"/>
    <w:rsid w:val="00A814FD"/>
    <w:rsid w:val="00AA7F19"/>
    <w:rsid w:val="00AB78FF"/>
    <w:rsid w:val="00AD407C"/>
    <w:rsid w:val="00AD6789"/>
    <w:rsid w:val="00AD6989"/>
    <w:rsid w:val="00AE12EC"/>
    <w:rsid w:val="00AE55D5"/>
    <w:rsid w:val="00AF0DCF"/>
    <w:rsid w:val="00AF1D7F"/>
    <w:rsid w:val="00AF4756"/>
    <w:rsid w:val="00B30009"/>
    <w:rsid w:val="00B32E3C"/>
    <w:rsid w:val="00B4198F"/>
    <w:rsid w:val="00B606CA"/>
    <w:rsid w:val="00B62BDE"/>
    <w:rsid w:val="00B7134C"/>
    <w:rsid w:val="00BA1C46"/>
    <w:rsid w:val="00BA6142"/>
    <w:rsid w:val="00BA65FD"/>
    <w:rsid w:val="00BA75D7"/>
    <w:rsid w:val="00BD7E12"/>
    <w:rsid w:val="00C14F1C"/>
    <w:rsid w:val="00C1685E"/>
    <w:rsid w:val="00C22988"/>
    <w:rsid w:val="00C22B29"/>
    <w:rsid w:val="00C32B0E"/>
    <w:rsid w:val="00C56FD2"/>
    <w:rsid w:val="00C6117A"/>
    <w:rsid w:val="00C758DC"/>
    <w:rsid w:val="00C85A97"/>
    <w:rsid w:val="00C92D31"/>
    <w:rsid w:val="00CA30A7"/>
    <w:rsid w:val="00CB3B12"/>
    <w:rsid w:val="00CB7A32"/>
    <w:rsid w:val="00CE472E"/>
    <w:rsid w:val="00CF0D2A"/>
    <w:rsid w:val="00D146B6"/>
    <w:rsid w:val="00D2479D"/>
    <w:rsid w:val="00D271B3"/>
    <w:rsid w:val="00D40F13"/>
    <w:rsid w:val="00D61AA6"/>
    <w:rsid w:val="00D87F2F"/>
    <w:rsid w:val="00D902A3"/>
    <w:rsid w:val="00D9659B"/>
    <w:rsid w:val="00DA4C63"/>
    <w:rsid w:val="00DB2EED"/>
    <w:rsid w:val="00DD0157"/>
    <w:rsid w:val="00DE3EF0"/>
    <w:rsid w:val="00DE64ED"/>
    <w:rsid w:val="00E341B4"/>
    <w:rsid w:val="00E526BA"/>
    <w:rsid w:val="00E5371B"/>
    <w:rsid w:val="00E677F7"/>
    <w:rsid w:val="00ED36F4"/>
    <w:rsid w:val="00ED77F2"/>
    <w:rsid w:val="00F13391"/>
    <w:rsid w:val="00F20011"/>
    <w:rsid w:val="00F6439A"/>
    <w:rsid w:val="00F7382D"/>
    <w:rsid w:val="00FA3207"/>
    <w:rsid w:val="00FB01ED"/>
    <w:rsid w:val="00FB56A8"/>
    <w:rsid w:val="00FD67FC"/>
    <w:rsid w:val="00FE6859"/>
    <w:rsid w:val="00FF2B3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134BA8"/>
  <w15:docId w15:val="{7F2EED46-93CE-4E26-9954-BBAFCBA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ED"/>
    <w:pPr>
      <w:spacing w:after="160"/>
    </w:pPr>
    <w:rPr>
      <w:rFonts w:eastAsiaTheme="minorEastAsia"/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rsid w:val="00DE64ED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DE64ED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64ED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64ED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64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64ED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64ED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64ED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64ED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1"/>
    <w:qFormat/>
    <w:rsid w:val="00DE64ED"/>
    <w:pPr>
      <w:spacing w:after="0" w:line="240" w:lineRule="auto"/>
    </w:pPr>
    <w:rPr>
      <w:rFonts w:eastAsiaTheme="minorEastAsia"/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nntekst">
    <w:name w:val="footer"/>
    <w:basedOn w:val="Normal"/>
    <w:link w:val="BunntekstTegn"/>
    <w:uiPriority w:val="99"/>
    <w:semiHidden/>
    <w:unhideWhenUsed/>
    <w:rsid w:val="00DE64ED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E64ED"/>
    <w:rPr>
      <w:color w:val="000000" w:themeColor="text1"/>
    </w:rPr>
  </w:style>
  <w:style w:type="paragraph" w:styleId="Ingenmellomrom">
    <w:name w:val="No Spacing"/>
    <w:basedOn w:val="Normal"/>
    <w:uiPriority w:val="1"/>
    <w:qFormat/>
    <w:rsid w:val="00DE64ED"/>
    <w:pPr>
      <w:spacing w:after="0" w:line="240" w:lineRule="auto"/>
    </w:pPr>
  </w:style>
  <w:style w:type="paragraph" w:styleId="Hilsen">
    <w:name w:val="Closing"/>
    <w:basedOn w:val="Normal"/>
    <w:link w:val="HilsenTegn"/>
    <w:uiPriority w:val="7"/>
    <w:unhideWhenUsed/>
    <w:qFormat/>
    <w:rsid w:val="00DE64ED"/>
    <w:pPr>
      <w:spacing w:before="480" w:after="960"/>
      <w:contextualSpacing/>
    </w:pPr>
  </w:style>
  <w:style w:type="character" w:customStyle="1" w:styleId="HilsenTegn">
    <w:name w:val="Hilsen Tegn"/>
    <w:basedOn w:val="Standardskriftforavsnitt"/>
    <w:link w:val="Hilsen"/>
    <w:uiPriority w:val="7"/>
    <w:rsid w:val="00DE64ED"/>
    <w:rPr>
      <w:rFonts w:eastAsiaTheme="minorEastAsia"/>
      <w:color w:val="000000" w:themeColor="text1"/>
      <w:lang w:val="nb-NO"/>
    </w:rPr>
  </w:style>
  <w:style w:type="paragraph" w:customStyle="1" w:styleId="Mottakeradresse">
    <w:name w:val="Mottakeradresse"/>
    <w:basedOn w:val="Ingenmellomrom"/>
    <w:uiPriority w:val="5"/>
    <w:qFormat/>
    <w:rsid w:val="00DE64ED"/>
    <w:pPr>
      <w:spacing w:after="360"/>
      <w:contextualSpacing/>
    </w:pPr>
  </w:style>
  <w:style w:type="paragraph" w:styleId="Innledendehilsen">
    <w:name w:val="Salutation"/>
    <w:basedOn w:val="Ingenmellomrom"/>
    <w:next w:val="Normal"/>
    <w:link w:val="InnledendehilsenTegn"/>
    <w:uiPriority w:val="6"/>
    <w:unhideWhenUsed/>
    <w:qFormat/>
    <w:rsid w:val="00DE64ED"/>
    <w:pPr>
      <w:spacing w:before="480" w:after="320"/>
      <w:contextualSpacing/>
    </w:pPr>
    <w:rPr>
      <w:b/>
      <w:bCs/>
    </w:rPr>
  </w:style>
  <w:style w:type="character" w:customStyle="1" w:styleId="InnledendehilsenTegn">
    <w:name w:val="Innledende hilsen Tegn"/>
    <w:basedOn w:val="Standardskriftforavsnitt"/>
    <w:link w:val="Innledendehilsen"/>
    <w:uiPriority w:val="6"/>
    <w:rsid w:val="00DE64ED"/>
    <w:rPr>
      <w:b/>
      <w:bCs/>
      <w:color w:val="000000" w:themeColor="text1"/>
    </w:rPr>
  </w:style>
  <w:style w:type="paragraph" w:customStyle="1" w:styleId="Avsenderadresse1">
    <w:name w:val="Avsenderadresse1"/>
    <w:basedOn w:val="Ingenmellomrom"/>
    <w:uiPriority w:val="3"/>
    <w:qFormat/>
    <w:rsid w:val="00DE64ED"/>
    <w:pPr>
      <w:spacing w:after="360"/>
      <w:contextualSpacing/>
    </w:pPr>
  </w:style>
  <w:style w:type="paragraph" w:styleId="Underskrift">
    <w:name w:val="Signature"/>
    <w:basedOn w:val="Normal"/>
    <w:link w:val="UnderskriftTegn"/>
    <w:uiPriority w:val="8"/>
    <w:unhideWhenUsed/>
    <w:rsid w:val="00DE64ED"/>
    <w:pPr>
      <w:spacing w:after="200"/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8"/>
    <w:rsid w:val="00DE64ED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4ED"/>
    <w:rPr>
      <w:rFonts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4ED"/>
    <w:rPr>
      <w:rFonts w:eastAsiaTheme="minorEastAsia" w:hAnsi="Tahoma"/>
      <w:color w:val="000000" w:themeColor="text1"/>
      <w:sz w:val="16"/>
      <w:szCs w:val="16"/>
      <w:lang w:val="nb-NO"/>
    </w:rPr>
  </w:style>
  <w:style w:type="paragraph" w:styleId="Blokktekst">
    <w:name w:val="Block Text"/>
    <w:aliases w:val="Sitatblokk"/>
    <w:uiPriority w:val="40"/>
    <w:rsid w:val="00DE64ED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nb-NO"/>
    </w:rPr>
  </w:style>
  <w:style w:type="character" w:styleId="Boktittel">
    <w:name w:val="Book Title"/>
    <w:basedOn w:val="Standardskriftforavsnitt"/>
    <w:uiPriority w:val="33"/>
    <w:qFormat/>
    <w:rsid w:val="00DE64ED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nb-NO"/>
    </w:rPr>
  </w:style>
  <w:style w:type="paragraph" w:styleId="Bildetekst">
    <w:name w:val="caption"/>
    <w:basedOn w:val="Normal"/>
    <w:next w:val="Normal"/>
    <w:uiPriority w:val="35"/>
    <w:unhideWhenUsed/>
    <w:qFormat/>
    <w:rsid w:val="00DE64ED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E64ED"/>
  </w:style>
  <w:style w:type="character" w:customStyle="1" w:styleId="DatoTegn">
    <w:name w:val="Dato Tegn"/>
    <w:basedOn w:val="Standardskriftforavsnitt"/>
    <w:link w:val="Dato"/>
    <w:uiPriority w:val="99"/>
    <w:semiHidden/>
    <w:rsid w:val="00DE64ED"/>
    <w:rPr>
      <w:rFonts w:eastAsiaTheme="minorEastAsia"/>
      <w:color w:val="000000" w:themeColor="text1"/>
      <w:lang w:val="nb-NO"/>
    </w:rPr>
  </w:style>
  <w:style w:type="character" w:styleId="Utheving">
    <w:name w:val="Emphasis"/>
    <w:uiPriority w:val="20"/>
    <w:qFormat/>
    <w:rsid w:val="00DE64ED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DE64ED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64ED"/>
    <w:rPr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DE64ED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64ED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64ED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64ED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64ED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64ED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64ED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64ED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64ED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kobling">
    <w:name w:val="Hyperlink"/>
    <w:basedOn w:val="Standardskriftforavsnitt"/>
    <w:uiPriority w:val="99"/>
    <w:unhideWhenUsed/>
    <w:rsid w:val="00DE64ED"/>
    <w:rPr>
      <w:color w:val="CC9900" w:themeColor="hyperlink"/>
      <w:u w:val="single"/>
    </w:rPr>
  </w:style>
  <w:style w:type="character" w:styleId="Sterkutheving">
    <w:name w:val="Intense Emphasis"/>
    <w:basedOn w:val="Standardskriftforavsnitt"/>
    <w:uiPriority w:val="21"/>
    <w:qFormat/>
    <w:rsid w:val="00DE64ED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erktsitat">
    <w:name w:val="Intense Quote"/>
    <w:basedOn w:val="Normal"/>
    <w:link w:val="SterktsitatTegn"/>
    <w:uiPriority w:val="30"/>
    <w:qFormat/>
    <w:rsid w:val="00DE64ED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64ED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erkreferanse">
    <w:name w:val="Intense Reference"/>
    <w:basedOn w:val="Standardskriftforavsnitt"/>
    <w:uiPriority w:val="32"/>
    <w:qFormat/>
    <w:rsid w:val="00DE64ED"/>
    <w:rPr>
      <w:b/>
      <w:bCs/>
      <w:color w:val="D34817" w:themeColor="accent1"/>
      <w:sz w:val="22"/>
      <w:u w:val="single"/>
    </w:rPr>
  </w:style>
  <w:style w:type="paragraph" w:styleId="Punktliste">
    <w:name w:val="List Bullet"/>
    <w:basedOn w:val="Normal"/>
    <w:uiPriority w:val="37"/>
    <w:unhideWhenUsed/>
    <w:qFormat/>
    <w:rsid w:val="00DE64ED"/>
    <w:pPr>
      <w:numPr>
        <w:numId w:val="11"/>
      </w:numPr>
      <w:spacing w:after="0"/>
      <w:contextualSpacing/>
    </w:pPr>
  </w:style>
  <w:style w:type="paragraph" w:styleId="Punktliste2">
    <w:name w:val="List Bullet 2"/>
    <w:basedOn w:val="Normal"/>
    <w:uiPriority w:val="37"/>
    <w:unhideWhenUsed/>
    <w:qFormat/>
    <w:rsid w:val="00DE64ED"/>
    <w:pPr>
      <w:numPr>
        <w:numId w:val="12"/>
      </w:numPr>
      <w:spacing w:after="0"/>
    </w:pPr>
  </w:style>
  <w:style w:type="paragraph" w:styleId="Punktliste3">
    <w:name w:val="List Bullet 3"/>
    <w:basedOn w:val="Normal"/>
    <w:uiPriority w:val="37"/>
    <w:unhideWhenUsed/>
    <w:qFormat/>
    <w:rsid w:val="00DE64ED"/>
    <w:pPr>
      <w:numPr>
        <w:numId w:val="13"/>
      </w:numPr>
      <w:spacing w:after="0"/>
    </w:pPr>
  </w:style>
  <w:style w:type="paragraph" w:styleId="Punktliste4">
    <w:name w:val="List Bullet 4"/>
    <w:basedOn w:val="Normal"/>
    <w:uiPriority w:val="37"/>
    <w:unhideWhenUsed/>
    <w:qFormat/>
    <w:rsid w:val="00DE64ED"/>
    <w:pPr>
      <w:numPr>
        <w:numId w:val="14"/>
      </w:numPr>
      <w:spacing w:after="0"/>
    </w:pPr>
  </w:style>
  <w:style w:type="paragraph" w:styleId="Punktliste5">
    <w:name w:val="List Bullet 5"/>
    <w:basedOn w:val="Normal"/>
    <w:uiPriority w:val="37"/>
    <w:unhideWhenUsed/>
    <w:qFormat/>
    <w:rsid w:val="00DE64ED"/>
    <w:pPr>
      <w:numPr>
        <w:numId w:val="15"/>
      </w:numPr>
      <w:spacing w:after="0"/>
    </w:pPr>
  </w:style>
  <w:style w:type="paragraph" w:styleId="Sitat">
    <w:name w:val="Quote"/>
    <w:basedOn w:val="Normal"/>
    <w:link w:val="SitatTegn"/>
    <w:uiPriority w:val="29"/>
    <w:qFormat/>
    <w:rsid w:val="00DE64ED"/>
    <w:rPr>
      <w:i/>
      <w:iCs/>
      <w:color w:val="7F7F7F" w:themeColor="background1" w:themeShade="7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E64ED"/>
    <w:rPr>
      <w:i/>
      <w:iCs/>
      <w:color w:val="7F7F7F" w:themeColor="background1" w:themeShade="7F"/>
      <w:sz w:val="24"/>
      <w:szCs w:val="24"/>
    </w:rPr>
  </w:style>
  <w:style w:type="character" w:styleId="Sterk">
    <w:name w:val="Strong"/>
    <w:uiPriority w:val="22"/>
    <w:qFormat/>
    <w:rsid w:val="00DE64ED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nb-NO"/>
    </w:rPr>
  </w:style>
  <w:style w:type="paragraph" w:styleId="Undertittel">
    <w:name w:val="Subtitle"/>
    <w:basedOn w:val="Normal"/>
    <w:link w:val="UndertittelTegn"/>
    <w:uiPriority w:val="11"/>
    <w:rsid w:val="00DE64ED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64ED"/>
    <w:rPr>
      <w:rFonts w:asciiTheme="majorHAnsi" w:eastAsiaTheme="majorEastAsia" w:hAnsiTheme="majorHAnsi" w:cstheme="majorBidi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DE64ED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vakreferanse">
    <w:name w:val="Subtle Reference"/>
    <w:basedOn w:val="Standardskriftforavsnitt"/>
    <w:uiPriority w:val="31"/>
    <w:qFormat/>
    <w:rsid w:val="00DE64ED"/>
    <w:rPr>
      <w:color w:val="737373" w:themeColor="text1" w:themeTint="8C"/>
      <w:sz w:val="22"/>
      <w:u w:val="single"/>
    </w:rPr>
  </w:style>
  <w:style w:type="paragraph" w:styleId="Tittel">
    <w:name w:val="Title"/>
    <w:basedOn w:val="Normal"/>
    <w:link w:val="TittelTegn"/>
    <w:uiPriority w:val="99"/>
    <w:qFormat/>
    <w:rsid w:val="00DE64ED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99"/>
    <w:rsid w:val="00DE64ED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INNH1">
    <w:name w:val="toc 1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H2">
    <w:name w:val="toc 2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H3">
    <w:name w:val="toc 3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H4">
    <w:name w:val="toc 4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H5">
    <w:name w:val="toc 5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H6">
    <w:name w:val="toc 6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H7">
    <w:name w:val="toc 7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H8">
    <w:name w:val="toc 8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H9">
    <w:name w:val="toc 9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otekst">
    <w:name w:val="Datotekst"/>
    <w:basedOn w:val="Normal"/>
    <w:uiPriority w:val="35"/>
    <w:rsid w:val="00DE64ED"/>
    <w:pPr>
      <w:spacing w:before="720" w:after="200"/>
      <w:contextualSpacing/>
    </w:pPr>
  </w:style>
  <w:style w:type="paragraph" w:customStyle="1" w:styleId="Grtekst">
    <w:name w:val="Grå tekst"/>
    <w:basedOn w:val="Ingenmellomrom"/>
    <w:uiPriority w:val="35"/>
    <w:qFormat/>
    <w:rsid w:val="00DE64ED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Topptekstpartallsside">
    <w:name w:val="Topptekst partallsside"/>
    <w:basedOn w:val="Ingenmellomrom"/>
    <w:qFormat/>
    <w:rsid w:val="00DE64ED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DE64ED"/>
    <w:rPr>
      <w:color w:val="808080"/>
    </w:rPr>
  </w:style>
  <w:style w:type="paragraph" w:styleId="Listeavsnitt">
    <w:name w:val="List Paragraph"/>
    <w:basedOn w:val="Normal"/>
    <w:uiPriority w:val="34"/>
    <w:qFormat/>
    <w:rsid w:val="001E032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6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q=sparebanken+S%c3%b8r+logo&amp;id=0F7BEFF4247C903192740C9C0522EDFC43F3FD95&amp;FORM=IQFRBA" TargetMode="External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q=sparebanken+S%c3%b8r+logo&amp;id=0F7BEFF4247C903192740C9C0522EDFC43F3FD95&amp;FORM=IQFRB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rolpett@online.no" TargetMode="External"/><Relationship Id="rId1" Type="http://schemas.openxmlformats.org/officeDocument/2006/relationships/hyperlink" Target="mailto:rolpett@online.n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ranestua@gmail.com" TargetMode="External"/><Relationship Id="rId2" Type="http://schemas.openxmlformats.org/officeDocument/2006/relationships/hyperlink" Target="mailto:granestua@gmail.com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Templates\1044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E0885FE7794E6DA918763FE1777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859EEB-668B-4C0A-A6ED-BFE960AD4235}"/>
      </w:docPartPr>
      <w:docPartBody>
        <w:p w:rsidR="007D6384" w:rsidRDefault="00E54830" w:rsidP="00E54830">
          <w:pPr>
            <w:pStyle w:val="BFE0885FE7794E6DA918763FE1777296"/>
          </w:pPr>
          <w:r>
            <w:rPr>
              <w:rStyle w:val="Plassholdertekst"/>
              <w:rFonts w:eastAsiaTheme="majorEastAsia" w:cstheme="majorBidi"/>
              <w:szCs w:val="20"/>
            </w:rPr>
            <w:t>[Skriv inn firmanavnet]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BA"/>
    <w:rsid w:val="0000024D"/>
    <w:rsid w:val="00102DA1"/>
    <w:rsid w:val="001958F7"/>
    <w:rsid w:val="001D29F4"/>
    <w:rsid w:val="00263355"/>
    <w:rsid w:val="00283B91"/>
    <w:rsid w:val="004D464E"/>
    <w:rsid w:val="00622849"/>
    <w:rsid w:val="00651EE7"/>
    <w:rsid w:val="006F6FDD"/>
    <w:rsid w:val="007959BA"/>
    <w:rsid w:val="007A122B"/>
    <w:rsid w:val="007D4DD4"/>
    <w:rsid w:val="007D6384"/>
    <w:rsid w:val="00901908"/>
    <w:rsid w:val="009432C9"/>
    <w:rsid w:val="00985E2F"/>
    <w:rsid w:val="009A78EF"/>
    <w:rsid w:val="00A077B3"/>
    <w:rsid w:val="00AC1238"/>
    <w:rsid w:val="00AE777B"/>
    <w:rsid w:val="00B510D9"/>
    <w:rsid w:val="00BF1C9D"/>
    <w:rsid w:val="00CB4C67"/>
    <w:rsid w:val="00CF03BF"/>
    <w:rsid w:val="00D162B4"/>
    <w:rsid w:val="00D45D22"/>
    <w:rsid w:val="00D60262"/>
    <w:rsid w:val="00D642B1"/>
    <w:rsid w:val="00E526A4"/>
    <w:rsid w:val="00E54830"/>
    <w:rsid w:val="00E57366"/>
    <w:rsid w:val="00E973EA"/>
    <w:rsid w:val="00E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BC730D8916A4AE7915A144DF0872A67">
    <w:name w:val="0BC730D8916A4AE7915A144DF0872A67"/>
    <w:rsid w:val="00E973EA"/>
  </w:style>
  <w:style w:type="paragraph" w:customStyle="1" w:styleId="9484C8B5CADF48FBBE53BB84E83AE943">
    <w:name w:val="9484C8B5CADF48FBBE53BB84E83AE943"/>
    <w:rsid w:val="00E973EA"/>
  </w:style>
  <w:style w:type="paragraph" w:customStyle="1" w:styleId="55DC7D8503C54CDD98F84A458A1AD233">
    <w:name w:val="55DC7D8503C54CDD98F84A458A1AD233"/>
    <w:rsid w:val="00E973EA"/>
  </w:style>
  <w:style w:type="paragraph" w:customStyle="1" w:styleId="601BFD19E81A412E81DA9C874E111B17">
    <w:name w:val="601BFD19E81A412E81DA9C874E111B17"/>
    <w:rsid w:val="00E973EA"/>
  </w:style>
  <w:style w:type="paragraph" w:customStyle="1" w:styleId="900FBC58CD044C69AE509761A2E40181">
    <w:name w:val="900FBC58CD044C69AE509761A2E40181"/>
    <w:rsid w:val="00E973EA"/>
  </w:style>
  <w:style w:type="paragraph" w:customStyle="1" w:styleId="00246D74453E460BA606ECC384C71F72">
    <w:name w:val="00246D74453E460BA606ECC384C71F72"/>
    <w:rsid w:val="00E973EA"/>
  </w:style>
  <w:style w:type="paragraph" w:customStyle="1" w:styleId="8D8B0E8978474057B6D0B0F1D4BE4345">
    <w:name w:val="8D8B0E8978474057B6D0B0F1D4BE4345"/>
    <w:rsid w:val="00E973EA"/>
  </w:style>
  <w:style w:type="paragraph" w:customStyle="1" w:styleId="097853EE78414F918FDAE887C8073788">
    <w:name w:val="097853EE78414F918FDAE887C8073788"/>
    <w:rsid w:val="00E973EA"/>
  </w:style>
  <w:style w:type="paragraph" w:customStyle="1" w:styleId="DD8DAA7497664DB48BA6BBC01FB5262B">
    <w:name w:val="DD8DAA7497664DB48BA6BBC01FB5262B"/>
    <w:rsid w:val="00E973EA"/>
  </w:style>
  <w:style w:type="paragraph" w:customStyle="1" w:styleId="7D0504B57B3843D697A00BC97B073A40">
    <w:name w:val="7D0504B57B3843D697A00BC97B073A40"/>
    <w:rsid w:val="00E973EA"/>
  </w:style>
  <w:style w:type="paragraph" w:customStyle="1" w:styleId="D80D20D52FBB49C7A0887B688A74328A">
    <w:name w:val="D80D20D52FBB49C7A0887B688A74328A"/>
    <w:rsid w:val="00E973EA"/>
  </w:style>
  <w:style w:type="paragraph" w:customStyle="1" w:styleId="D60C3F86637744C0842FAE259455457C">
    <w:name w:val="D60C3F86637744C0842FAE259455457C"/>
    <w:rsid w:val="00E973EA"/>
  </w:style>
  <w:style w:type="character" w:styleId="Plassholdertekst">
    <w:name w:val="Placeholder Text"/>
    <w:basedOn w:val="Standardskriftforavsnitt"/>
    <w:uiPriority w:val="99"/>
    <w:semiHidden/>
    <w:rsid w:val="00E54830"/>
    <w:rPr>
      <w:rFonts w:eastAsiaTheme="minorEastAsia" w:cstheme="minorBidi"/>
      <w:bCs w:val="0"/>
      <w:iCs w:val="0"/>
      <w:color w:val="808080"/>
      <w:szCs w:val="22"/>
      <w:lang w:val="nb-NO"/>
    </w:rPr>
  </w:style>
  <w:style w:type="paragraph" w:customStyle="1" w:styleId="81181D4157414D8385C86853AF303B3C">
    <w:name w:val="81181D4157414D8385C86853AF303B3C"/>
    <w:rsid w:val="00E973EA"/>
  </w:style>
  <w:style w:type="paragraph" w:customStyle="1" w:styleId="53F14071E52645909560703937A5FDDE">
    <w:name w:val="53F14071E52645909560703937A5FDDE"/>
    <w:rsid w:val="00E973EA"/>
  </w:style>
  <w:style w:type="paragraph" w:customStyle="1" w:styleId="12C4F42DBDDF4EFDB889BDCBED2FC1D4">
    <w:name w:val="12C4F42DBDDF4EFDB889BDCBED2FC1D4"/>
    <w:rsid w:val="007959BA"/>
  </w:style>
  <w:style w:type="paragraph" w:customStyle="1" w:styleId="73BCBFD883104EA1AA8B4DA6F510E90D">
    <w:name w:val="73BCBFD883104EA1AA8B4DA6F510E90D"/>
    <w:rsid w:val="00E54830"/>
    <w:pPr>
      <w:spacing w:after="160" w:line="259" w:lineRule="auto"/>
    </w:pPr>
  </w:style>
  <w:style w:type="paragraph" w:customStyle="1" w:styleId="2FC14E3E18FE4FD6B022A311F6597812">
    <w:name w:val="2FC14E3E18FE4FD6B022A311F6597812"/>
    <w:rsid w:val="00E54830"/>
    <w:pPr>
      <w:spacing w:after="160" w:line="259" w:lineRule="auto"/>
    </w:pPr>
  </w:style>
  <w:style w:type="paragraph" w:customStyle="1" w:styleId="BFE0885FE7794E6DA918763FE1777296">
    <w:name w:val="BFE0885FE7794E6DA918763FE1777296"/>
    <w:rsid w:val="00E548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214C3A2B-C141-4C52-8C76-E1790C5F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9</TotalTime>
  <Pages>1</Pages>
  <Words>386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 Grane Arendal Allianse</dc:creator>
  <cp:lastModifiedBy>nmkb@online.no</cp:lastModifiedBy>
  <cp:revision>5</cp:revision>
  <cp:lastPrinted>2019-01-03T10:51:00Z</cp:lastPrinted>
  <dcterms:created xsi:type="dcterms:W3CDTF">2019-01-29T09:51:00Z</dcterms:created>
  <dcterms:modified xsi:type="dcterms:W3CDTF">2019-08-27T06:39:00Z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1044</vt:i4>
  </property>
  <property fmtid="{D5CDD505-2E9C-101B-9397-08002B2CF9AE}" pid="3" name="_Version">
    <vt:lpwstr>0809</vt:lpwstr>
  </property>
</Properties>
</file>