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08" w:rsidRPr="00AD6989" w:rsidRDefault="00AD6989" w:rsidP="00A07E4F">
      <w:pPr>
        <w:spacing w:after="0"/>
        <w:ind w:left="709"/>
        <w:rPr>
          <w:rStyle w:val="Hyperkobling"/>
          <w:rFonts w:ascii="Arial Narrow" w:hAnsi="Arial Narrow" w:cs="Times New Roman"/>
          <w:b/>
          <w:color w:val="auto"/>
          <w:sz w:val="32"/>
        </w:rPr>
      </w:pPr>
      <w:r w:rsidRPr="00AD6989">
        <w:rPr>
          <w:rStyle w:val="Hyperkobling"/>
          <w:rFonts w:ascii="Arial Narrow" w:hAnsi="Arial Narrow" w:cs="Times New Roman"/>
          <w:b/>
          <w:color w:val="auto"/>
          <w:sz w:val="32"/>
        </w:rPr>
        <w:t>Husregler</w:t>
      </w:r>
      <w:r w:rsidR="00A07E4F">
        <w:rPr>
          <w:rStyle w:val="Hyperkobling"/>
          <w:rFonts w:ascii="Arial Narrow" w:hAnsi="Arial Narrow" w:cs="Times New Roman"/>
          <w:b/>
          <w:color w:val="auto"/>
          <w:sz w:val="32"/>
        </w:rPr>
        <w:br/>
      </w:r>
    </w:p>
    <w:p w:rsidR="00C92D31" w:rsidRPr="00AD6989" w:rsidRDefault="00AF1D7F" w:rsidP="00C92D31">
      <w:pPr>
        <w:spacing w:after="200"/>
        <w:rPr>
          <w:rStyle w:val="Hyperkobling"/>
          <w:rFonts w:ascii="Arial Narrow" w:hAnsi="Arial Narrow" w:cs="Times New Roman"/>
          <w:b/>
          <w:color w:val="auto"/>
        </w:rPr>
      </w:pPr>
      <w:r w:rsidRPr="00AF1D7F">
        <w:rPr>
          <w:rStyle w:val="Hyperkobling"/>
          <w:rFonts w:ascii="Arial Narrow" w:hAnsi="Arial Narrow" w:cs="Times New Roman"/>
          <w:b/>
          <w:color w:val="auto"/>
          <w:u w:val="none"/>
        </w:rPr>
        <w:tab/>
      </w:r>
      <w:r w:rsidR="00AD6989">
        <w:rPr>
          <w:rStyle w:val="Hyperkobling"/>
          <w:rFonts w:ascii="Arial Narrow" w:hAnsi="Arial Narrow" w:cs="Times New Roman"/>
          <w:b/>
          <w:color w:val="auto"/>
        </w:rPr>
        <w:t>Før du forlater hytta</w:t>
      </w:r>
      <w:r w:rsidR="00ED77F2">
        <w:rPr>
          <w:rStyle w:val="Hyperkobling"/>
          <w:rFonts w:ascii="Arial Narrow" w:hAnsi="Arial Narrow" w:cs="Times New Roman"/>
          <w:b/>
          <w:color w:val="auto"/>
        </w:rPr>
        <w:t xml:space="preserve"> (kryss av for utført)</w:t>
      </w:r>
    </w:p>
    <w:p w:rsidR="00ED77F2" w:rsidRDefault="00C92D31" w:rsidP="00ED77F2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ED77F2">
        <w:rPr>
          <w:rStyle w:val="Hyperkobling"/>
          <w:rFonts w:ascii="Arial Narrow" w:hAnsi="Arial Narrow" w:cs="Times New Roman"/>
          <w:color w:val="auto"/>
        </w:rPr>
        <w:t>RYDD</w:t>
      </w:r>
      <w:r w:rsidRPr="00ED77F2">
        <w:rPr>
          <w:rStyle w:val="Hyperkobling"/>
          <w:rFonts w:ascii="Arial Narrow" w:hAnsi="Arial Narrow" w:cs="Times New Roman"/>
          <w:color w:val="auto"/>
          <w:u w:val="none"/>
        </w:rPr>
        <w:t xml:space="preserve"> inne og ute. </w:t>
      </w:r>
      <w:r w:rsidR="00AD6989" w:rsidRPr="00ED77F2">
        <w:rPr>
          <w:rStyle w:val="Hyperkobling"/>
          <w:rFonts w:ascii="Arial Narrow" w:hAnsi="Arial Narrow" w:cs="Times New Roman"/>
          <w:color w:val="auto"/>
          <w:u w:val="none"/>
        </w:rPr>
        <w:br/>
      </w:r>
      <w:r w:rsidRPr="00ED77F2">
        <w:rPr>
          <w:rStyle w:val="Hyperkobling"/>
          <w:rFonts w:ascii="Arial Narrow" w:hAnsi="Arial Narrow" w:cs="Times New Roman"/>
          <w:color w:val="auto"/>
          <w:u w:val="none"/>
        </w:rPr>
        <w:t>Utemøbler settes på plass hvis de har vært flyttet på.</w:t>
      </w:r>
      <w:r w:rsidR="00ED77F2"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890E4E" w:rsidRDefault="00ED77F2" w:rsidP="00512541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890E4E">
        <w:rPr>
          <w:rStyle w:val="Hyperkobling"/>
          <w:rFonts w:ascii="Arial Narrow" w:hAnsi="Arial Narrow" w:cs="Times New Roman"/>
          <w:color w:val="auto"/>
        </w:rPr>
        <w:t>VASK</w:t>
      </w:r>
      <w:r w:rsidRPr="00890E4E">
        <w:rPr>
          <w:rStyle w:val="Hyperkobling"/>
          <w:rFonts w:ascii="Arial Narrow" w:hAnsi="Arial Narrow" w:cs="Times New Roman"/>
          <w:color w:val="auto"/>
          <w:u w:val="none"/>
        </w:rPr>
        <w:t xml:space="preserve"> gulv i</w:t>
      </w:r>
      <w:r w:rsidR="0021144D" w:rsidRPr="00890E4E">
        <w:rPr>
          <w:rStyle w:val="Hyperkobling"/>
          <w:rFonts w:ascii="Arial Narrow" w:hAnsi="Arial Narrow" w:cs="Times New Roman"/>
          <w:color w:val="auto"/>
          <w:u w:val="none"/>
        </w:rPr>
        <w:t xml:space="preserve"> </w:t>
      </w:r>
      <w:r w:rsidRPr="00890E4E">
        <w:rPr>
          <w:rStyle w:val="Hyperkobling"/>
          <w:rFonts w:ascii="Arial Narrow" w:hAnsi="Arial Narrow" w:cs="Times New Roman"/>
          <w:color w:val="auto"/>
          <w:u w:val="none"/>
        </w:rPr>
        <w:t>alle rom som har vært brukt - også toaletter og dusj/garderobe.</w:t>
      </w:r>
      <w:r w:rsidRPr="00890E4E">
        <w:rPr>
          <w:rStyle w:val="Hyperkobling"/>
          <w:rFonts w:ascii="Arial Narrow" w:hAnsi="Arial Narrow" w:cs="Times New Roman"/>
          <w:color w:val="auto"/>
          <w:u w:val="none"/>
        </w:rPr>
        <w:br/>
        <w:t>Tøm vaskevannet ute.</w:t>
      </w:r>
      <w:r w:rsidR="00890E4E"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ED77F2" w:rsidRPr="00890E4E" w:rsidRDefault="00890E4E" w:rsidP="00512541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890E4E">
        <w:rPr>
          <w:rStyle w:val="Hyperkobling"/>
          <w:rFonts w:ascii="Arial Narrow" w:hAnsi="Arial Narrow" w:cs="Times New Roman"/>
          <w:color w:val="auto"/>
          <w:u w:val="none"/>
        </w:rPr>
        <w:t>Påse at det er hånd</w:t>
      </w:r>
      <w:r>
        <w:rPr>
          <w:rStyle w:val="Hyperkobling"/>
          <w:rFonts w:ascii="Arial Narrow" w:hAnsi="Arial Narrow" w:cs="Times New Roman"/>
          <w:color w:val="auto"/>
          <w:u w:val="none"/>
        </w:rPr>
        <w:t>såpe og papir i dispenserne på alle toaletter</w:t>
      </w:r>
      <w:bookmarkStart w:id="0" w:name="_GoBack"/>
      <w:bookmarkEnd w:id="0"/>
      <w:r w:rsidR="00ED77F2" w:rsidRPr="00890E4E"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ED77F2" w:rsidRDefault="00ED77F2" w:rsidP="00ED77F2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AD6989">
        <w:rPr>
          <w:rStyle w:val="Hyperkobling"/>
          <w:rFonts w:ascii="Arial Narrow" w:hAnsi="Arial Narrow" w:cs="Times New Roman"/>
          <w:color w:val="auto"/>
          <w:u w:val="none"/>
        </w:rPr>
        <w:t>VASK alle bord</w:t>
      </w:r>
      <w:r>
        <w:rPr>
          <w:rStyle w:val="Hyperkobling"/>
          <w:rFonts w:ascii="Arial Narrow" w:hAnsi="Arial Narrow" w:cs="Times New Roman"/>
          <w:color w:val="auto"/>
          <w:u w:val="none"/>
        </w:rPr>
        <w:t>.</w:t>
      </w:r>
      <w:r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ED77F2" w:rsidRDefault="00ED77F2" w:rsidP="00ED77F2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AD6989">
        <w:rPr>
          <w:rStyle w:val="Hyperkobling"/>
          <w:rFonts w:ascii="Arial Narrow" w:hAnsi="Arial Narrow" w:cs="Times New Roman"/>
          <w:color w:val="auto"/>
          <w:u w:val="none"/>
        </w:rPr>
        <w:t>Fyll opp vedkassene.</w:t>
      </w:r>
      <w:r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AF1D7F" w:rsidRDefault="00ED77F2" w:rsidP="00ED77F2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>
        <w:rPr>
          <w:rStyle w:val="Hyperkobling"/>
          <w:rFonts w:ascii="Arial Narrow" w:hAnsi="Arial Narrow" w:cs="Times New Roman"/>
          <w:color w:val="auto"/>
          <w:u w:val="none"/>
        </w:rPr>
        <w:t>Ta med all søppel hjem - o</w:t>
      </w:r>
      <w:r w:rsidRPr="00AD6989">
        <w:rPr>
          <w:rStyle w:val="Hyperkobling"/>
          <w:rFonts w:ascii="Arial Narrow" w:hAnsi="Arial Narrow" w:cs="Times New Roman"/>
          <w:color w:val="auto"/>
          <w:u w:val="none"/>
        </w:rPr>
        <w:t>gså e</w:t>
      </w:r>
      <w:r>
        <w:rPr>
          <w:rStyle w:val="Hyperkobling"/>
          <w:rFonts w:ascii="Arial Narrow" w:hAnsi="Arial Narrow" w:cs="Times New Roman"/>
          <w:color w:val="auto"/>
          <w:u w:val="none"/>
        </w:rPr>
        <w:t>ngangsgriller o.l.</w:t>
      </w:r>
      <w:r w:rsidR="00AF1D7F"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AF1D7F" w:rsidRDefault="00AF1D7F" w:rsidP="00ED77F2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ED77F2">
        <w:rPr>
          <w:rStyle w:val="Hyperkobling"/>
          <w:rFonts w:ascii="Arial Narrow" w:hAnsi="Arial Narrow" w:cs="Times New Roman"/>
          <w:color w:val="auto"/>
          <w:u w:val="none"/>
        </w:rPr>
        <w:t>La ingen "rester" stå igjen i kjøleskapet.</w:t>
      </w:r>
      <w:r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AF1D7F" w:rsidRDefault="00AF1D7F" w:rsidP="00C92D31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C92D31">
        <w:rPr>
          <w:rStyle w:val="Hyperkobling"/>
          <w:rFonts w:ascii="Arial Narrow" w:hAnsi="Arial Narrow" w:cs="Times New Roman"/>
          <w:color w:val="auto"/>
          <w:u w:val="none"/>
        </w:rPr>
        <w:t>Sjekk at alle vinduer e</w:t>
      </w:r>
      <w:r>
        <w:rPr>
          <w:rStyle w:val="Hyperkobling"/>
          <w:rFonts w:ascii="Arial Narrow" w:hAnsi="Arial Narrow" w:cs="Times New Roman"/>
          <w:color w:val="auto"/>
          <w:u w:val="none"/>
        </w:rPr>
        <w:t>r lukket og alle lys slått av</w:t>
      </w:r>
      <w:r w:rsidRPr="00C92D31">
        <w:rPr>
          <w:rStyle w:val="Hyperkobling"/>
          <w:rFonts w:ascii="Arial Narrow" w:hAnsi="Arial Narrow" w:cs="Times New Roman"/>
          <w:color w:val="auto"/>
          <w:u w:val="none"/>
        </w:rPr>
        <w:t xml:space="preserve"> (NB: også stearinlys)</w:t>
      </w:r>
      <w:r>
        <w:rPr>
          <w:rStyle w:val="Hyperkobling"/>
          <w:rFonts w:ascii="Arial Narrow" w:hAnsi="Arial Narrow" w:cs="Times New Roman"/>
          <w:color w:val="auto"/>
          <w:u w:val="none"/>
        </w:rPr>
        <w:t>.</w:t>
      </w:r>
      <w:r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AF1D7F" w:rsidRDefault="00C92D31" w:rsidP="00F75BBC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AF1D7F">
        <w:rPr>
          <w:rStyle w:val="Hyperkobling"/>
          <w:rFonts w:ascii="Arial Narrow" w:hAnsi="Arial Narrow" w:cs="Times New Roman"/>
          <w:color w:val="auto"/>
          <w:u w:val="none"/>
        </w:rPr>
        <w:t>Elektriske ovner stilles slik de stod ved adkomst.</w:t>
      </w:r>
      <w:r w:rsidR="00AF1D7F"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AF1D7F" w:rsidRDefault="00C92D31" w:rsidP="005D0CDF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rFonts w:ascii="Arial Narrow" w:hAnsi="Arial Narrow" w:cs="Times New Roman"/>
          <w:color w:val="auto"/>
          <w:u w:val="none"/>
        </w:rPr>
      </w:pPr>
      <w:r w:rsidRPr="00AF1D7F">
        <w:rPr>
          <w:rStyle w:val="Hyperkobling"/>
          <w:rFonts w:ascii="Arial Narrow" w:hAnsi="Arial Narrow" w:cs="Times New Roman"/>
          <w:color w:val="auto"/>
          <w:u w:val="none"/>
        </w:rPr>
        <w:t>Lås vedbod og alle ytterdører</w:t>
      </w:r>
      <w:r w:rsidR="00AF1D7F" w:rsidRPr="00AF1D7F">
        <w:rPr>
          <w:rStyle w:val="Hyperkobling"/>
          <w:rFonts w:ascii="Arial Narrow" w:hAnsi="Arial Narrow" w:cs="Times New Roman"/>
          <w:color w:val="auto"/>
          <w:u w:val="none"/>
        </w:rPr>
        <w:t>.</w:t>
      </w:r>
      <w:r w:rsidR="00AF1D7F">
        <w:rPr>
          <w:rStyle w:val="Hyperkobling"/>
          <w:rFonts w:ascii="Arial Narrow" w:hAnsi="Arial Narrow" w:cs="Times New Roman"/>
          <w:color w:val="auto"/>
          <w:u w:val="none"/>
        </w:rPr>
        <w:br/>
      </w:r>
    </w:p>
    <w:p w:rsidR="0021144D" w:rsidRPr="0021144D" w:rsidRDefault="00C92D31" w:rsidP="005D0CDF">
      <w:pPr>
        <w:pStyle w:val="Listeavsnitt"/>
        <w:numPr>
          <w:ilvl w:val="0"/>
          <w:numId w:val="19"/>
        </w:numPr>
        <w:spacing w:after="200"/>
        <w:ind w:left="709" w:hanging="283"/>
        <w:rPr>
          <w:rStyle w:val="Hyperkobling"/>
          <w:b/>
          <w:noProof/>
          <w:color w:val="000000" w:themeColor="text1"/>
          <w:szCs w:val="24"/>
          <w:u w:val="none"/>
          <w:lang w:eastAsia="nb-NO"/>
        </w:rPr>
      </w:pPr>
      <w:r w:rsidRPr="00AF1D7F">
        <w:rPr>
          <w:rStyle w:val="Hyperkobling"/>
          <w:rFonts w:ascii="Arial Narrow" w:hAnsi="Arial Narrow" w:cs="Times New Roman"/>
          <w:color w:val="auto"/>
          <w:u w:val="none"/>
        </w:rPr>
        <w:t>MELD fra til utleier hvis noe ikke har fungert eller</w:t>
      </w:r>
      <w:r w:rsidR="00AF1D7F">
        <w:rPr>
          <w:rStyle w:val="Hyperkobling"/>
          <w:rFonts w:ascii="Arial Narrow" w:hAnsi="Arial Narrow" w:cs="Times New Roman"/>
          <w:color w:val="auto"/>
          <w:u w:val="none"/>
        </w:rPr>
        <w:t xml:space="preserve"> </w:t>
      </w:r>
      <w:r w:rsidRPr="00AF1D7F">
        <w:rPr>
          <w:rStyle w:val="Hyperkobling"/>
          <w:rFonts w:ascii="Arial Narrow" w:hAnsi="Arial Narrow" w:cs="Times New Roman"/>
          <w:color w:val="auto"/>
          <w:u w:val="none"/>
        </w:rPr>
        <w:t>er ødelagt.</w:t>
      </w:r>
    </w:p>
    <w:p w:rsidR="0021144D" w:rsidRPr="0021144D" w:rsidRDefault="0021144D" w:rsidP="0021144D">
      <w:pPr>
        <w:spacing w:after="200"/>
        <w:rPr>
          <w:rStyle w:val="Hyperkobling"/>
          <w:rFonts w:ascii="Arial Narrow" w:hAnsi="Arial Narrow" w:cs="Times New Roman"/>
          <w:color w:val="auto"/>
        </w:rPr>
      </w:pPr>
    </w:p>
    <w:p w:rsidR="00A814FD" w:rsidRDefault="00DD0157" w:rsidP="00A814FD">
      <w:pPr>
        <w:tabs>
          <w:tab w:val="left" w:pos="1560"/>
        </w:tabs>
        <w:spacing w:before="120" w:after="0"/>
        <w:ind w:left="709"/>
        <w:rPr>
          <w:rFonts w:ascii="Arial Narrow" w:hAnsi="Arial Narrow"/>
          <w:noProof/>
          <w:szCs w:val="24"/>
          <w:u w:val="single"/>
          <w:lang w:eastAsia="nb-NO"/>
        </w:rPr>
      </w:pPr>
      <w:r w:rsidRPr="00DD0157">
        <w:rPr>
          <w:rFonts w:ascii="Arial Narrow" w:hAnsi="Arial Narrow"/>
          <w:noProof/>
          <w:szCs w:val="24"/>
          <w:lang w:eastAsia="nb-NO"/>
        </w:rPr>
        <w:t>Sted/Dato</w:t>
      </w:r>
      <w:r>
        <w:rPr>
          <w:rFonts w:ascii="Arial Narrow" w:hAnsi="Arial Narrow"/>
          <w:noProof/>
          <w:szCs w:val="24"/>
          <w:lang w:eastAsia="nb-NO"/>
        </w:rPr>
        <w:tab/>
      </w:r>
      <w:r w:rsidRPr="00DD0157">
        <w:rPr>
          <w:rFonts w:ascii="Arial Narrow" w:hAnsi="Arial Narrow"/>
          <w:noProof/>
          <w:szCs w:val="24"/>
          <w:u w:val="single"/>
          <w:lang w:eastAsia="nb-NO"/>
        </w:rPr>
        <w:tab/>
      </w:r>
      <w:r w:rsidRPr="00DD0157">
        <w:rPr>
          <w:rFonts w:ascii="Arial Narrow" w:hAnsi="Arial Narrow"/>
          <w:noProof/>
          <w:szCs w:val="24"/>
          <w:u w:val="single"/>
          <w:lang w:eastAsia="nb-NO"/>
        </w:rPr>
        <w:tab/>
      </w:r>
      <w:r w:rsidRPr="00DD0157">
        <w:rPr>
          <w:rFonts w:ascii="Arial Narrow" w:hAnsi="Arial Narrow"/>
          <w:noProof/>
          <w:szCs w:val="24"/>
          <w:u w:val="single"/>
          <w:lang w:eastAsia="nb-NO"/>
        </w:rPr>
        <w:tab/>
      </w:r>
      <w:r w:rsidRPr="00DD0157">
        <w:rPr>
          <w:rFonts w:ascii="Arial Narrow" w:hAnsi="Arial Narrow"/>
          <w:noProof/>
          <w:szCs w:val="24"/>
          <w:u w:val="single"/>
          <w:lang w:eastAsia="nb-NO"/>
        </w:rPr>
        <w:tab/>
      </w:r>
      <w:r w:rsidR="00874A3E">
        <w:rPr>
          <w:rFonts w:ascii="Arial Narrow" w:hAnsi="Arial Narrow"/>
          <w:noProof/>
          <w:szCs w:val="24"/>
          <w:u w:val="single"/>
          <w:lang w:eastAsia="nb-NO"/>
        </w:rPr>
        <w:br/>
      </w:r>
    </w:p>
    <w:p w:rsidR="00874A3E" w:rsidRDefault="00874A3E" w:rsidP="00874A3E">
      <w:pPr>
        <w:tabs>
          <w:tab w:val="left" w:pos="3686"/>
          <w:tab w:val="left" w:pos="4111"/>
          <w:tab w:val="left" w:pos="7230"/>
        </w:tabs>
        <w:spacing w:after="0"/>
        <w:ind w:left="709"/>
        <w:rPr>
          <w:rFonts w:ascii="Arial Narrow" w:hAnsi="Arial Narrow" w:cs="Times New Roman"/>
          <w:b/>
          <w:u w:val="single"/>
          <w:lang w:val="nn-NO"/>
        </w:rPr>
      </w:pPr>
      <w:r>
        <w:rPr>
          <w:rFonts w:ascii="Arial Narrow" w:hAnsi="Arial Narrow" w:cs="Times New Roman"/>
          <w:b/>
          <w:u w:val="single"/>
          <w:lang w:val="nn-NO"/>
        </w:rPr>
        <w:tab/>
      </w:r>
      <w:r>
        <w:rPr>
          <w:rFonts w:ascii="Arial Narrow" w:hAnsi="Arial Narrow" w:cs="Times New Roman"/>
          <w:b/>
          <w:lang w:val="nn-NO"/>
        </w:rPr>
        <w:tab/>
      </w:r>
      <w:r>
        <w:rPr>
          <w:rFonts w:ascii="Arial Narrow" w:hAnsi="Arial Narrow" w:cs="Times New Roman"/>
          <w:b/>
          <w:u w:val="single"/>
          <w:lang w:val="nn-NO"/>
        </w:rPr>
        <w:tab/>
      </w:r>
    </w:p>
    <w:p w:rsidR="00874A3E" w:rsidRPr="0082540C" w:rsidRDefault="00874A3E" w:rsidP="00874A3E">
      <w:pPr>
        <w:tabs>
          <w:tab w:val="center" w:pos="1985"/>
          <w:tab w:val="left" w:pos="3686"/>
          <w:tab w:val="left" w:pos="4111"/>
          <w:tab w:val="center" w:pos="5529"/>
          <w:tab w:val="left" w:pos="7230"/>
        </w:tabs>
        <w:spacing w:after="0"/>
        <w:ind w:left="709"/>
        <w:rPr>
          <w:rFonts w:ascii="Arial Narrow" w:hAnsi="Arial Narrow" w:cs="Times New Roman"/>
        </w:rPr>
      </w:pPr>
      <w:r w:rsidRPr="00D902A3">
        <w:rPr>
          <w:rFonts w:ascii="Arial Narrow" w:hAnsi="Arial Narrow" w:cs="Times New Roman"/>
          <w:b/>
          <w:lang w:val="nn-NO"/>
        </w:rPr>
        <w:tab/>
      </w:r>
      <w:r w:rsidRPr="0082540C">
        <w:rPr>
          <w:rFonts w:ascii="Arial Narrow" w:hAnsi="Arial Narrow" w:cs="Times New Roman"/>
          <w:lang w:val="nn-NO"/>
        </w:rPr>
        <w:t>For leietaker</w:t>
      </w:r>
      <w:r w:rsidRPr="00D902A3">
        <w:rPr>
          <w:rFonts w:ascii="Arial Narrow" w:hAnsi="Arial Narrow" w:cs="Times New Roman"/>
          <w:lang w:val="nn-NO"/>
        </w:rPr>
        <w:t xml:space="preserve"> </w:t>
      </w:r>
      <w:r>
        <w:rPr>
          <w:rFonts w:ascii="Arial Narrow" w:hAnsi="Arial Narrow" w:cs="Times New Roman"/>
          <w:lang w:val="nn-NO"/>
        </w:rPr>
        <w:tab/>
      </w:r>
      <w:r>
        <w:rPr>
          <w:rFonts w:ascii="Arial Narrow" w:hAnsi="Arial Narrow" w:cs="Times New Roman"/>
          <w:lang w:val="nn-NO"/>
        </w:rPr>
        <w:tab/>
      </w:r>
      <w:r>
        <w:rPr>
          <w:rFonts w:ascii="Arial Narrow" w:hAnsi="Arial Narrow" w:cs="Times New Roman"/>
          <w:lang w:val="nn-NO"/>
        </w:rPr>
        <w:tab/>
      </w:r>
      <w:r w:rsidRPr="0082540C">
        <w:rPr>
          <w:rFonts w:ascii="Arial Narrow" w:hAnsi="Arial Narrow" w:cs="Times New Roman"/>
          <w:lang w:val="nn-NO"/>
        </w:rPr>
        <w:t>For Granestua tursenter</w:t>
      </w:r>
      <w:r w:rsidRPr="0082540C">
        <w:rPr>
          <w:rFonts w:ascii="Arial Narrow" w:hAnsi="Arial Narrow" w:cs="Times New Roman"/>
          <w:lang w:val="nn-NO"/>
        </w:rPr>
        <w:tab/>
      </w:r>
    </w:p>
    <w:p w:rsidR="00B606CA" w:rsidRPr="00962DA4" w:rsidRDefault="00A814FD" w:rsidP="001061B0">
      <w:pPr>
        <w:tabs>
          <w:tab w:val="center" w:pos="2835"/>
        </w:tabs>
        <w:spacing w:after="0"/>
        <w:ind w:left="709"/>
        <w:rPr>
          <w:rFonts w:ascii="Arial Narrow" w:hAnsi="Arial Narrow" w:cs="Times New Roman"/>
        </w:rPr>
      </w:pPr>
      <w:r w:rsidRPr="00A814FD">
        <w:rPr>
          <w:rFonts w:ascii="Arial Narrow" w:hAnsi="Arial Narrow"/>
          <w:noProof/>
          <w:sz w:val="18"/>
          <w:szCs w:val="24"/>
          <w:lang w:eastAsia="nb-NO"/>
        </w:rPr>
        <w:t>(angi kontaktopplysninger om person</w:t>
      </w:r>
      <w:r>
        <w:rPr>
          <w:rFonts w:ascii="Arial Narrow" w:hAnsi="Arial Narrow"/>
          <w:noProof/>
          <w:sz w:val="18"/>
          <w:szCs w:val="24"/>
          <w:lang w:eastAsia="nb-NO"/>
        </w:rPr>
        <w:br/>
      </w:r>
      <w:r w:rsidRPr="00A814FD">
        <w:rPr>
          <w:rFonts w:ascii="Arial Narrow" w:hAnsi="Arial Narrow"/>
          <w:noProof/>
          <w:sz w:val="18"/>
          <w:szCs w:val="24"/>
          <w:lang w:eastAsia="nb-NO"/>
        </w:rPr>
        <w:t xml:space="preserve"> er annen en oppg</w:t>
      </w:r>
      <w:r w:rsidR="001061B0">
        <w:rPr>
          <w:rFonts w:ascii="Arial Narrow" w:hAnsi="Arial Narrow"/>
          <w:noProof/>
          <w:sz w:val="18"/>
          <w:szCs w:val="24"/>
          <w:lang w:eastAsia="nb-NO"/>
        </w:rPr>
        <w:t>i</w:t>
      </w:r>
      <w:r w:rsidRPr="00A814FD">
        <w:rPr>
          <w:rFonts w:ascii="Arial Narrow" w:hAnsi="Arial Narrow"/>
          <w:noProof/>
          <w:sz w:val="18"/>
          <w:szCs w:val="24"/>
          <w:lang w:eastAsia="nb-NO"/>
        </w:rPr>
        <w:t>tt i leiekontrakt)</w:t>
      </w:r>
    </w:p>
    <w:sectPr w:rsidR="00B606CA" w:rsidRPr="00962DA4" w:rsidSect="00874A3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1"/>
      <w:pgMar w:top="2268" w:right="567" w:bottom="567" w:left="567" w:header="709" w:footer="63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92A" w:rsidRDefault="00F4492A">
      <w:pPr>
        <w:spacing w:after="0" w:line="240" w:lineRule="auto"/>
      </w:pPr>
      <w:r>
        <w:separator/>
      </w:r>
    </w:p>
  </w:endnote>
  <w:endnote w:type="continuationSeparator" w:id="0">
    <w:p w:rsidR="00F4492A" w:rsidRDefault="00F4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DC" w:rsidRDefault="00D87F2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1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DC" w:rsidRDefault="00F4492A">
                          <w:pPr>
                            <w:pStyle w:val="Grteks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513737874"/>
                              <w:placeholder>
                                <w:docPart w:val="BFE0885FE7794E6DA918763FE1777296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758DC">
                                <w:rPr>
                                  <w:rStyle w:val="Plassholdertekst"/>
                                  <w:szCs w:val="20"/>
                                </w:rPr>
                                <w:t>[Skriv inn firmanavnet]</w:t>
                              </w:r>
                            </w:sdtContent>
                          </w:sdt>
                          <w:r w:rsidR="00C758DC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C758DC" w:rsidRDefault="00F4492A">
                    <w:pPr>
                      <w:pStyle w:val="Grteks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513737874"/>
                        <w:placeholder>
                          <w:docPart w:val="BFE0885FE7794E6DA918763FE177729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758DC">
                          <w:rPr>
                            <w:rStyle w:val="Plassholdertekst"/>
                            <w:szCs w:val="20"/>
                          </w:rPr>
                          <w:t>[Skriv inn firmanavnet]</w:t>
                        </w:r>
                      </w:sdtContent>
                    </w:sdt>
                    <w:r w:rsidR="00C758DC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6035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D8456B6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e4pwIAAFk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qf+XuKcCAABZ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9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DC" w:rsidRDefault="000B094D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C758DC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758DC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hkjgIAACsFAAAOAAAAZHJzL2Uyb0RvYy54bWysVF1v2yAUfZ+0/4B4T/0hp62tOlWbLtOk&#10;bq3U7QcQwDEaBgYkTjf1v+8CcZZu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tvFhk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C758DC" w:rsidRDefault="000B094D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C758DC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758DC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DC" w:rsidRPr="008E531E" w:rsidRDefault="00874A3E">
    <w:pPr>
      <w:rPr>
        <w:rFonts w:ascii="Arial Narrow" w:hAnsi="Arial Narrow"/>
        <w:sz w:val="20"/>
        <w:szCs w:val="20"/>
      </w:rPr>
    </w:pPr>
    <w:r>
      <w:rPr>
        <w:rFonts w:ascii="Arial Narrow" w:hAnsi="Arial Narrow" w:cs="Arial"/>
        <w:b/>
        <w:noProof/>
        <w:color w:val="001BA0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-592</wp:posOffset>
              </wp:positionH>
              <wp:positionV relativeFrom="paragraph">
                <wp:posOffset>1401</wp:posOffset>
              </wp:positionV>
              <wp:extent cx="5454869" cy="0"/>
              <wp:effectExtent l="0" t="0" r="31750" b="19050"/>
              <wp:wrapNone/>
              <wp:docPr id="267" name="Rett linj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486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0F5F3" id="Rett linje 26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1pt" to="429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" strokecolor="black [3213]" strokeweight="1.5pt"/>
          </w:pict>
        </mc:Fallback>
      </mc:AlternateContent>
    </w:r>
    <w:r w:rsidR="00AD6989" w:rsidRPr="008E531E">
      <w:rPr>
        <w:rFonts w:ascii="Arial Narrow" w:hAnsi="Arial Narrow" w:cs="Arial"/>
        <w:b/>
        <w:noProof/>
        <w:color w:val="001BA0"/>
        <w:sz w:val="20"/>
        <w:szCs w:val="20"/>
        <w:lang w:eastAsia="nb-NO"/>
      </w:rPr>
      <w:drawing>
        <wp:anchor distT="0" distB="0" distL="114300" distR="114300" simplePos="0" relativeHeight="251697152" behindDoc="1" locked="0" layoutInCell="1" allowOverlap="1" wp14:anchorId="70902C0A" wp14:editId="65F66222">
          <wp:simplePos x="0" y="0"/>
          <wp:positionH relativeFrom="column">
            <wp:posOffset>1464148</wp:posOffset>
          </wp:positionH>
          <wp:positionV relativeFrom="paragraph">
            <wp:posOffset>-43815</wp:posOffset>
          </wp:positionV>
          <wp:extent cx="733425" cy="481965"/>
          <wp:effectExtent l="0" t="0" r="9525" b="13335"/>
          <wp:wrapThrough wrapText="bothSides">
            <wp:wrapPolygon edited="0">
              <wp:start x="10940" y="21600"/>
              <wp:lineTo x="19356" y="19892"/>
              <wp:lineTo x="19356" y="5379"/>
              <wp:lineTo x="14868" y="1964"/>
              <wp:lineTo x="14306" y="256"/>
              <wp:lineTo x="7013" y="256"/>
              <wp:lineTo x="6452" y="1964"/>
              <wp:lineTo x="842" y="6232"/>
              <wp:lineTo x="281" y="6232"/>
              <wp:lineTo x="5330" y="15624"/>
              <wp:lineTo x="7574" y="21600"/>
              <wp:lineTo x="10940" y="21600"/>
            </wp:wrapPolygon>
          </wp:wrapThrough>
          <wp:docPr id="262" name="Bilde 262" descr="Bilderesultat for sparebanken Sør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72B1AD8A" descr="Bilderesultat for sparebanken Sør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334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1E" w:rsidRPr="008E531E">
      <w:rPr>
        <w:rFonts w:ascii="Arial Narrow" w:hAnsi="Arial Narrow" w:cs="Times New Roman"/>
        <w:noProof/>
        <w:lang w:eastAsia="nb-NO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5F713403" wp14:editId="14E54589">
              <wp:simplePos x="0" y="0"/>
              <wp:positionH relativeFrom="column">
                <wp:posOffset>5365351</wp:posOffset>
              </wp:positionH>
              <wp:positionV relativeFrom="paragraph">
                <wp:posOffset>-782881</wp:posOffset>
              </wp:positionV>
              <wp:extent cx="1566545" cy="1273810"/>
              <wp:effectExtent l="0" t="0" r="0" b="254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273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5C9B" w:rsidRDefault="004B5C9B" w:rsidP="004B5C9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69A85D79" wp14:editId="7B16E89C">
                                <wp:extent cx="693683" cy="582930"/>
                                <wp:effectExtent l="0" t="0" r="0" b="7620"/>
                                <wp:docPr id="270" name="Bilde 270" descr="Bilderesultat for smilefj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Bilde 19" descr="Bilderesultat for smilefjes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775" cy="5863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Times New Roman"/>
                              <w:b/>
                            </w:rPr>
                            <w:br/>
                          </w:r>
                          <w:r w:rsidRPr="00962DA4">
                            <w:rPr>
                              <w:rFonts w:ascii="Arial Narrow" w:hAnsi="Arial Narrow" w:cs="Times New Roman"/>
                              <w:b/>
                            </w:rPr>
                            <w:t>Vi ønsker dere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</w:rPr>
                            <w:t xml:space="preserve"> </w:t>
                          </w:r>
                          <w:r w:rsidRPr="00962DA4">
                            <w:rPr>
                              <w:rFonts w:ascii="Arial Narrow" w:hAnsi="Arial Narrow" w:cs="Times New Roman"/>
                              <w:b/>
                            </w:rPr>
                            <w:t>et hyggelig o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</w:rPr>
                            <w:t>pphold ved Granestua tursenter!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1340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9" type="#_x0000_t202" style="position:absolute;margin-left:422.45pt;margin-top:-61.65pt;width:123.35pt;height:100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" filled="f" stroked="f">
              <v:textbox>
                <w:txbxContent>
                  <w:p w:rsidR="004B5C9B" w:rsidRDefault="004B5C9B" w:rsidP="004B5C9B">
                    <w:pPr>
                      <w:jc w:val="center"/>
                    </w:pPr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69A85D79" wp14:editId="7B16E89C">
                          <wp:extent cx="693683" cy="582930"/>
                          <wp:effectExtent l="0" t="0" r="0" b="7620"/>
                          <wp:docPr id="270" name="Bilde 270" descr="Bilderesultat for smilefje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Bilde 19" descr="Bilderesultat for smilefjes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775" cy="586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Times New Roman"/>
                        <w:b/>
                      </w:rPr>
                      <w:br/>
                    </w:r>
                    <w:r w:rsidRPr="00962DA4">
                      <w:rPr>
                        <w:rFonts w:ascii="Arial Narrow" w:hAnsi="Arial Narrow" w:cs="Times New Roman"/>
                        <w:b/>
                      </w:rPr>
                      <w:t>Vi ønsker dere</w:t>
                    </w:r>
                    <w:r>
                      <w:rPr>
                        <w:rFonts w:ascii="Arial Narrow" w:hAnsi="Arial Narrow" w:cs="Times New Roman"/>
                        <w:b/>
                      </w:rPr>
                      <w:t xml:space="preserve"> </w:t>
                    </w:r>
                    <w:r w:rsidRPr="00962DA4">
                      <w:rPr>
                        <w:rFonts w:ascii="Arial Narrow" w:hAnsi="Arial Narrow" w:cs="Times New Roman"/>
                        <w:b/>
                      </w:rPr>
                      <w:t>et hyggelig o</w:t>
                    </w:r>
                    <w:r>
                      <w:rPr>
                        <w:rFonts w:ascii="Arial Narrow" w:hAnsi="Arial Narrow" w:cs="Times New Roman"/>
                        <w:b/>
                      </w:rPr>
                      <w:t>pphold ved Granestua tursenter!</w:t>
                    </w:r>
                  </w:p>
                </w:txbxContent>
              </v:textbox>
            </v:shape>
          </w:pict>
        </mc:Fallback>
      </mc:AlternateContent>
    </w:r>
    <w:r w:rsidR="008E531E" w:rsidRPr="008E531E">
      <w:rPr>
        <w:rFonts w:ascii="Arial Narrow" w:hAnsi="Arial Narrow"/>
        <w:sz w:val="20"/>
        <w:szCs w:val="20"/>
      </w:rPr>
      <w:t>Generalsponsor for IK Grane</w:t>
    </w:r>
    <w:r w:rsidR="008E531E">
      <w:rPr>
        <w:rFonts w:ascii="Arial Narrow" w:hAnsi="Arial Narrow"/>
        <w:sz w:val="20"/>
        <w:szCs w:val="20"/>
      </w:rPr>
      <w:t>:</w:t>
    </w:r>
  </w:p>
  <w:p w:rsidR="00C758DC" w:rsidRDefault="00C758DC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DC" w:rsidRPr="009B21A7" w:rsidRDefault="009B21A7" w:rsidP="00627886">
    <w:pPr>
      <w:pStyle w:val="Bunntekst"/>
      <w:spacing w:after="0"/>
      <w:rPr>
        <w:rFonts w:ascii="Arial Narrow" w:hAnsi="Arial Narrow" w:cs="Times New Roman"/>
        <w:sz w:val="20"/>
        <w:szCs w:val="20"/>
      </w:rPr>
    </w:pPr>
    <w:r w:rsidRPr="008C32D6">
      <w:rPr>
        <w:rFonts w:ascii="Arial Narrow" w:hAnsi="Arial Narrow" w:cs="Arial"/>
        <w:b/>
        <w:noProof/>
        <w:color w:val="001BA0"/>
        <w:sz w:val="20"/>
        <w:szCs w:val="20"/>
        <w:lang w:eastAsia="nb-NO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2583180</wp:posOffset>
          </wp:positionH>
          <wp:positionV relativeFrom="paragraph">
            <wp:posOffset>-23495</wp:posOffset>
          </wp:positionV>
          <wp:extent cx="733425" cy="481965"/>
          <wp:effectExtent l="0" t="0" r="9525" b="13335"/>
          <wp:wrapThrough wrapText="bothSides">
            <wp:wrapPolygon edited="0">
              <wp:start x="10940" y="21600"/>
              <wp:lineTo x="19356" y="19892"/>
              <wp:lineTo x="19356" y="5379"/>
              <wp:lineTo x="14868" y="1964"/>
              <wp:lineTo x="14306" y="256"/>
              <wp:lineTo x="7013" y="256"/>
              <wp:lineTo x="6452" y="1964"/>
              <wp:lineTo x="842" y="6232"/>
              <wp:lineTo x="281" y="6232"/>
              <wp:lineTo x="5330" y="15624"/>
              <wp:lineTo x="7574" y="21600"/>
              <wp:lineTo x="10940" y="21600"/>
            </wp:wrapPolygon>
          </wp:wrapThrough>
          <wp:docPr id="264" name="Bilde 264" descr="Bilderesultat for sparebanken Sør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72B1AD8A" descr="Bilderesultat for sparebanken Sør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334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F2F" w:rsidRPr="008C32D6">
      <w:rPr>
        <w:rFonts w:ascii="Arial Narrow" w:hAnsi="Arial Narrow" w:cs="Times New Roman"/>
        <w:b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33000"/>
              <wp:effectExtent l="0" t="0" r="16510" b="2603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330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DE37A43" id="AutoShape 11" o:spid="_x0000_s1026" style="position:absolute;margin-left:0;margin-top:0;width:546pt;height:790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7B0657">
      <w:rPr>
        <w:rFonts w:ascii="Arial Narrow" w:hAnsi="Arial Narrow" w:cs="Times New Roman"/>
        <w:b/>
        <w:sz w:val="20"/>
        <w:szCs w:val="20"/>
      </w:rPr>
      <w:t>Gener</w:t>
    </w:r>
    <w:r w:rsidR="00FA3207">
      <w:rPr>
        <w:rFonts w:ascii="Arial Narrow" w:hAnsi="Arial Narrow" w:cs="Times New Roman"/>
        <w:b/>
        <w:sz w:val="20"/>
        <w:szCs w:val="20"/>
      </w:rPr>
      <w:t>alsponsor for IK Grane Arendal a</w:t>
    </w:r>
    <w:r w:rsidR="007B0657">
      <w:rPr>
        <w:rFonts w:ascii="Arial Narrow" w:hAnsi="Arial Narrow" w:cs="Times New Roman"/>
        <w:b/>
        <w:sz w:val="20"/>
        <w:szCs w:val="20"/>
      </w:rPr>
      <w:t xml:space="preserve">llianse </w:t>
    </w:r>
    <w:r w:rsidR="00C758DC" w:rsidRPr="008C32D6">
      <w:rPr>
        <w:rFonts w:ascii="Arial Narrow" w:hAnsi="Arial Narrow" w:cs="Times New Roman"/>
        <w:b/>
        <w:sz w:val="20"/>
        <w:szCs w:val="20"/>
      </w:rPr>
      <w:t>er:</w:t>
    </w:r>
  </w:p>
  <w:p w:rsidR="00C758DC" w:rsidRDefault="00C758DC" w:rsidP="00355D28">
    <w:pPr>
      <w:pStyle w:val="Bunntekst"/>
      <w:spacing w:after="0"/>
      <w:jc w:val="center"/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92A" w:rsidRDefault="00F4492A">
      <w:pPr>
        <w:spacing w:after="0" w:line="240" w:lineRule="auto"/>
      </w:pPr>
      <w:r>
        <w:separator/>
      </w:r>
    </w:p>
  </w:footnote>
  <w:footnote w:type="continuationSeparator" w:id="0">
    <w:p w:rsidR="00F4492A" w:rsidRDefault="00F4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D31" w:rsidRDefault="00874A3E">
    <w:pPr>
      <w:pStyle w:val="Topptekst"/>
    </w:pPr>
    <w:r w:rsidRPr="008E531E">
      <w:rPr>
        <w:rFonts w:ascii="Arial Narrow" w:hAnsi="Arial Narrow"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23672"/>
              <wp:effectExtent l="0" t="0" r="16510" b="15875"/>
              <wp:wrapNone/>
              <wp:docPr id="7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23672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33D8B64" id="AutoShape 28" o:spid="_x0000_s1026" style="position:absolute;margin-left:0;margin-top:0;width:545.75pt;height:789.25pt;z-index:251683840;visibility:visible;mso-wrap-style:square;mso-width-percent:92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4B5C9B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1033</wp:posOffset>
              </wp:positionH>
              <wp:positionV relativeFrom="paragraph">
                <wp:posOffset>946194</wp:posOffset>
              </wp:positionV>
              <wp:extent cx="6844251" cy="10633"/>
              <wp:effectExtent l="0" t="0" r="33020" b="27940"/>
              <wp:wrapNone/>
              <wp:docPr id="235" name="Rett linj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4251" cy="10633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7C059B" id="Rett linje 23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4.5pt" to="53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" strokecolor="black [3213]" strokeweight="1.5pt"/>
          </w:pict>
        </mc:Fallback>
      </mc:AlternateContent>
    </w:r>
    <w:r w:rsidR="00C92D3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1462</wp:posOffset>
              </wp:positionH>
              <wp:positionV relativeFrom="paragraph">
                <wp:posOffset>-103</wp:posOffset>
              </wp:positionV>
              <wp:extent cx="3157855" cy="1286510"/>
              <wp:effectExtent l="0" t="0" r="4445" b="889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28651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D31" w:rsidRPr="00962DA4" w:rsidRDefault="00C92D31" w:rsidP="00C92D31">
                          <w:pPr>
                            <w:spacing w:after="0" w:line="240" w:lineRule="auto"/>
                            <w:rPr>
                              <w:rFonts w:ascii="Arial Narrow" w:hAnsi="Arial Narrow" w:cs="Times New Roman"/>
                              <w:sz w:val="32"/>
                              <w:szCs w:val="32"/>
                              <w:lang w:val="nn-NO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b/>
                              <w:sz w:val="32"/>
                              <w:szCs w:val="32"/>
                              <w:lang w:val="nn-NO"/>
                            </w:rPr>
                            <w:t>Granestua t</w:t>
                          </w:r>
                          <w:r w:rsidRPr="00962DA4">
                            <w:rPr>
                              <w:rFonts w:ascii="Arial Narrow" w:hAnsi="Arial Narrow" w:cs="Times New Roman"/>
                              <w:b/>
                              <w:sz w:val="32"/>
                              <w:szCs w:val="32"/>
                              <w:lang w:val="nn-NO"/>
                            </w:rPr>
                            <w:t>ursenter</w:t>
                          </w:r>
                          <w:r w:rsidRPr="00962DA4">
                            <w:rPr>
                              <w:rFonts w:ascii="Arial Narrow" w:hAnsi="Arial Narrow" w:cs="Times New Roman"/>
                              <w:sz w:val="32"/>
                              <w:szCs w:val="32"/>
                              <w:lang w:val="nn-NO"/>
                            </w:rPr>
                            <w:t xml:space="preserve"> </w:t>
                          </w:r>
                        </w:p>
                        <w:p w:rsidR="00C92D31" w:rsidRPr="00C92D31" w:rsidRDefault="00C92D31" w:rsidP="00C92D31">
                          <w:pPr>
                            <w:spacing w:after="0" w:line="240" w:lineRule="auto"/>
                            <w:rPr>
                              <w:rFonts w:ascii="Arial Narrow" w:hAnsi="Arial Narrow" w:cs="Times New Roman"/>
                              <w:b/>
                            </w:rPr>
                          </w:pPr>
                          <w:r w:rsidRPr="00315455"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 xml:space="preserve">IK Grane 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>Arendal a</w:t>
                          </w:r>
                          <w:r w:rsidRPr="00315455"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>llianse</w:t>
                          </w:r>
                          <w:r>
                            <w:rPr>
                              <w:rFonts w:ascii="Arial Narrow" w:hAnsi="Arial Narrow" w:cs="Times New Roman"/>
                              <w:b/>
                              <w:lang w:val="nn-NO"/>
                            </w:rPr>
                            <w:t xml:space="preserve"> - hyttestyret</w:t>
                          </w:r>
                        </w:p>
                        <w:p w:rsidR="00C92D31" w:rsidRPr="00315455" w:rsidRDefault="00C92D31" w:rsidP="00C92D31">
                          <w:pPr>
                            <w:tabs>
                              <w:tab w:val="left" w:pos="284"/>
                              <w:tab w:val="left" w:pos="1843"/>
                            </w:tabs>
                            <w:spacing w:after="0" w:line="240" w:lineRule="auto"/>
                            <w:rPr>
                              <w:rFonts w:ascii="Arial Narrow" w:hAnsi="Arial Narrow" w:cs="Times New Roman"/>
                            </w:rPr>
                          </w:pPr>
                          <w:r w:rsidRPr="00962DA4">
                            <w:rPr>
                              <w:rFonts w:ascii="Arial Narrow" w:hAnsi="Arial Narrow" w:cs="Times New Roman"/>
                            </w:rPr>
                            <w:t>Utleieansvarlig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tab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br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t>Rolf Petter Holthe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br/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  <w:t>M</w:t>
                          </w:r>
                          <w:r w:rsidRPr="00962DA4">
                            <w:rPr>
                              <w:rFonts w:ascii="Arial Narrow" w:hAnsi="Arial Narrow" w:cs="Times New Roman"/>
                            </w:rPr>
                            <w:t xml:space="preserve">obil </w:t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 xml:space="preserve">915 56 416 / </w:t>
                          </w:r>
                          <w:r>
                            <w:rPr>
                              <w:rFonts w:ascii="Arial Narrow" w:hAnsi="Arial Narrow" w:cs="Times New Roman"/>
                            </w:rPr>
                            <w:tab/>
                            <w:t xml:space="preserve">Epost </w:t>
                          </w:r>
                          <w:hyperlink r:id="rId1" w:history="1">
                            <w:r w:rsidRPr="00315455">
                              <w:rPr>
                                <w:rStyle w:val="Hyperkobling"/>
                                <w:rFonts w:ascii="Arial Narrow" w:hAnsi="Arial Narrow" w:cs="Times New Roman"/>
                                <w:color w:val="0070C0"/>
                              </w:rPr>
                              <w:t>rolpett@online.no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.1pt;margin-top:0;width:248.65pt;height:10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" fillcolor="white [3201]" stroked="f" strokeweight="1pt">
              <v:textbox>
                <w:txbxContent>
                  <w:p w:rsidR="00C92D31" w:rsidRPr="00962DA4" w:rsidRDefault="00C92D31" w:rsidP="00C92D31">
                    <w:pPr>
                      <w:spacing w:after="0" w:line="240" w:lineRule="auto"/>
                      <w:rPr>
                        <w:rFonts w:ascii="Arial Narrow" w:hAnsi="Arial Narrow" w:cs="Times New Roman"/>
                        <w:sz w:val="32"/>
                        <w:szCs w:val="32"/>
                        <w:lang w:val="nn-NO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sz w:val="32"/>
                        <w:szCs w:val="32"/>
                        <w:lang w:val="nn-NO"/>
                      </w:rPr>
                      <w:t>Granestua t</w:t>
                    </w:r>
                    <w:r w:rsidRPr="00962DA4">
                      <w:rPr>
                        <w:rFonts w:ascii="Arial Narrow" w:hAnsi="Arial Narrow" w:cs="Times New Roman"/>
                        <w:b/>
                        <w:sz w:val="32"/>
                        <w:szCs w:val="32"/>
                        <w:lang w:val="nn-NO"/>
                      </w:rPr>
                      <w:t>ursenter</w:t>
                    </w:r>
                    <w:r w:rsidRPr="00962DA4">
                      <w:rPr>
                        <w:rFonts w:ascii="Arial Narrow" w:hAnsi="Arial Narrow" w:cs="Times New Roman"/>
                        <w:sz w:val="32"/>
                        <w:szCs w:val="32"/>
                        <w:lang w:val="nn-NO"/>
                      </w:rPr>
                      <w:t xml:space="preserve"> </w:t>
                    </w:r>
                  </w:p>
                  <w:p w:rsidR="00C92D31" w:rsidRPr="00C92D31" w:rsidRDefault="00C92D31" w:rsidP="00C92D31">
                    <w:pPr>
                      <w:spacing w:after="0" w:line="240" w:lineRule="auto"/>
                      <w:rPr>
                        <w:rFonts w:ascii="Arial Narrow" w:hAnsi="Arial Narrow" w:cs="Times New Roman"/>
                        <w:b/>
                      </w:rPr>
                    </w:pPr>
                    <w:r w:rsidRPr="00315455">
                      <w:rPr>
                        <w:rFonts w:ascii="Arial Narrow" w:hAnsi="Arial Narrow" w:cs="Times New Roman"/>
                        <w:b/>
                        <w:lang w:val="nn-NO"/>
                      </w:rPr>
                      <w:t xml:space="preserve">IK Grane </w:t>
                    </w:r>
                    <w:r>
                      <w:rPr>
                        <w:rFonts w:ascii="Arial Narrow" w:hAnsi="Arial Narrow" w:cs="Times New Roman"/>
                        <w:b/>
                        <w:lang w:val="nn-NO"/>
                      </w:rPr>
                      <w:t>Arendal a</w:t>
                    </w:r>
                    <w:r w:rsidRPr="00315455">
                      <w:rPr>
                        <w:rFonts w:ascii="Arial Narrow" w:hAnsi="Arial Narrow" w:cs="Times New Roman"/>
                        <w:b/>
                        <w:lang w:val="nn-NO"/>
                      </w:rPr>
                      <w:t>llianse</w:t>
                    </w:r>
                    <w:r>
                      <w:rPr>
                        <w:rFonts w:ascii="Arial Narrow" w:hAnsi="Arial Narrow" w:cs="Times New Roman"/>
                        <w:b/>
                        <w:lang w:val="nn-NO"/>
                      </w:rPr>
                      <w:t xml:space="preserve"> - hyttestyret</w:t>
                    </w:r>
                  </w:p>
                  <w:p w:rsidR="00C92D31" w:rsidRPr="00315455" w:rsidRDefault="00C92D31" w:rsidP="00C92D31">
                    <w:pPr>
                      <w:tabs>
                        <w:tab w:val="left" w:pos="284"/>
                        <w:tab w:val="left" w:pos="1843"/>
                      </w:tabs>
                      <w:spacing w:after="0" w:line="240" w:lineRule="auto"/>
                      <w:rPr>
                        <w:rFonts w:ascii="Arial Narrow" w:hAnsi="Arial Narrow" w:cs="Times New Roman"/>
                      </w:rPr>
                    </w:pPr>
                    <w:r w:rsidRPr="00962DA4">
                      <w:rPr>
                        <w:rFonts w:ascii="Arial Narrow" w:hAnsi="Arial Narrow" w:cs="Times New Roman"/>
                      </w:rPr>
                      <w:t>Utleieansvarlig</w:t>
                    </w:r>
                    <w:r w:rsidRPr="00962DA4">
                      <w:rPr>
                        <w:rFonts w:ascii="Arial Narrow" w:hAnsi="Arial Narrow" w:cs="Times New Roman"/>
                      </w:rPr>
                      <w:tab/>
                    </w:r>
                    <w:r>
                      <w:rPr>
                        <w:rFonts w:ascii="Arial Narrow" w:hAnsi="Arial Narrow" w:cs="Times New Roman"/>
                      </w:rPr>
                      <w:br/>
                    </w:r>
                    <w:r>
                      <w:rPr>
                        <w:rFonts w:ascii="Arial Narrow" w:hAnsi="Arial Narrow" w:cs="Times New Roman"/>
                      </w:rPr>
                      <w:tab/>
                    </w:r>
                    <w:r w:rsidRPr="00962DA4">
                      <w:rPr>
                        <w:rFonts w:ascii="Arial Narrow" w:hAnsi="Arial Narrow" w:cs="Times New Roman"/>
                      </w:rPr>
                      <w:t>Rolf Petter Holthe</w:t>
                    </w:r>
                    <w:r w:rsidRPr="00962DA4">
                      <w:rPr>
                        <w:rFonts w:ascii="Arial Narrow" w:hAnsi="Arial Narrow" w:cs="Times New Roman"/>
                      </w:rPr>
                      <w:br/>
                    </w:r>
                    <w:r>
                      <w:rPr>
                        <w:rFonts w:ascii="Arial Narrow" w:hAnsi="Arial Narrow" w:cs="Times New Roman"/>
                      </w:rPr>
                      <w:tab/>
                      <w:t>M</w:t>
                    </w:r>
                    <w:r w:rsidRPr="00962DA4">
                      <w:rPr>
                        <w:rFonts w:ascii="Arial Narrow" w:hAnsi="Arial Narrow" w:cs="Times New Roman"/>
                      </w:rPr>
                      <w:t xml:space="preserve">obil </w:t>
                    </w:r>
                    <w:r>
                      <w:rPr>
                        <w:rFonts w:ascii="Arial Narrow" w:hAnsi="Arial Narrow" w:cs="Times New Roman"/>
                      </w:rPr>
                      <w:t xml:space="preserve">915 56 416 / </w:t>
                    </w:r>
                    <w:r>
                      <w:rPr>
                        <w:rFonts w:ascii="Arial Narrow" w:hAnsi="Arial Narrow" w:cs="Times New Roman"/>
                      </w:rPr>
                      <w:tab/>
                      <w:t xml:space="preserve">Epost </w:t>
                    </w:r>
                    <w:hyperlink r:id="rId2" w:history="1">
                      <w:r w:rsidRPr="00315455">
                        <w:rPr>
                          <w:rStyle w:val="Hyperkobling"/>
                          <w:rFonts w:ascii="Arial Narrow" w:hAnsi="Arial Narrow" w:cs="Times New Roman"/>
                          <w:color w:val="0070C0"/>
                        </w:rPr>
                        <w:t>rolpett@online.no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92D31">
      <w:rPr>
        <w:noProof/>
        <w:lang w:eastAsia="nb-NO"/>
      </w:rPr>
      <w:drawing>
        <wp:anchor distT="0" distB="0" distL="114300" distR="114300" simplePos="0" relativeHeight="251691008" behindDoc="0" locked="0" layoutInCell="1" allowOverlap="1" wp14:anchorId="417C21AA" wp14:editId="52244F19">
          <wp:simplePos x="0" y="0"/>
          <wp:positionH relativeFrom="column">
            <wp:posOffset>6088912</wp:posOffset>
          </wp:positionH>
          <wp:positionV relativeFrom="paragraph">
            <wp:posOffset>-43166</wp:posOffset>
          </wp:positionV>
          <wp:extent cx="650240" cy="847725"/>
          <wp:effectExtent l="0" t="0" r="0" b="9525"/>
          <wp:wrapNone/>
          <wp:docPr id="26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D31" w:rsidRDefault="00C92D3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88960" behindDoc="0" locked="0" layoutInCell="1" allowOverlap="1" wp14:anchorId="417C21AA" wp14:editId="52244F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0240" cy="847725"/>
          <wp:effectExtent l="0" t="0" r="0" b="9525"/>
          <wp:wrapNone/>
          <wp:docPr id="26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8DC" w:rsidRDefault="00C758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e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e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e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15672B6"/>
    <w:multiLevelType w:val="hybridMultilevel"/>
    <w:tmpl w:val="FDE85368"/>
    <w:lvl w:ilvl="0" w:tplc="2B4C91F6">
      <w:numFmt w:val="bullet"/>
      <w:lvlText w:val=""/>
      <w:lvlJc w:val="left"/>
      <w:pPr>
        <w:ind w:left="1785" w:hanging="360"/>
      </w:pPr>
      <w:rPr>
        <w:rFonts w:ascii="Wingdings" w:eastAsiaTheme="minorEastAsia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050D7B05"/>
    <w:multiLevelType w:val="hybridMultilevel"/>
    <w:tmpl w:val="7DBE4414"/>
    <w:lvl w:ilvl="0" w:tplc="24DC5698">
      <w:start w:val="1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7E2BFB"/>
    <w:multiLevelType w:val="hybridMultilevel"/>
    <w:tmpl w:val="055CFC5C"/>
    <w:lvl w:ilvl="0" w:tplc="D48CABD6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99561F4"/>
    <w:multiLevelType w:val="hybridMultilevel"/>
    <w:tmpl w:val="0CD8F94E"/>
    <w:lvl w:ilvl="0" w:tplc="D48CAB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3DD"/>
    <w:multiLevelType w:val="hybridMultilevel"/>
    <w:tmpl w:val="E44A86A2"/>
    <w:lvl w:ilvl="0" w:tplc="D48CABD6">
      <w:start w:val="1"/>
      <w:numFmt w:val="bullet"/>
      <w:lvlText w:val="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9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5F"/>
    <w:rsid w:val="000245D4"/>
    <w:rsid w:val="000B094D"/>
    <w:rsid w:val="000D7622"/>
    <w:rsid w:val="000F328F"/>
    <w:rsid w:val="001061B0"/>
    <w:rsid w:val="00116E5D"/>
    <w:rsid w:val="0012004B"/>
    <w:rsid w:val="00175E93"/>
    <w:rsid w:val="00185B37"/>
    <w:rsid w:val="001A283A"/>
    <w:rsid w:val="001A7463"/>
    <w:rsid w:val="001C645F"/>
    <w:rsid w:val="001C7EC0"/>
    <w:rsid w:val="001E0328"/>
    <w:rsid w:val="001E4886"/>
    <w:rsid w:val="001F64E2"/>
    <w:rsid w:val="0021144D"/>
    <w:rsid w:val="00240296"/>
    <w:rsid w:val="002A6108"/>
    <w:rsid w:val="002C1C1D"/>
    <w:rsid w:val="002D11DE"/>
    <w:rsid w:val="002D3C77"/>
    <w:rsid w:val="002F44D2"/>
    <w:rsid w:val="00313B97"/>
    <w:rsid w:val="00315455"/>
    <w:rsid w:val="003537D0"/>
    <w:rsid w:val="00355D28"/>
    <w:rsid w:val="003717CB"/>
    <w:rsid w:val="00373D40"/>
    <w:rsid w:val="003921A7"/>
    <w:rsid w:val="003C293F"/>
    <w:rsid w:val="003C4A86"/>
    <w:rsid w:val="003F0F09"/>
    <w:rsid w:val="003F6009"/>
    <w:rsid w:val="00413A3C"/>
    <w:rsid w:val="00421FB3"/>
    <w:rsid w:val="004A5C7F"/>
    <w:rsid w:val="004B5C9B"/>
    <w:rsid w:val="004F06DF"/>
    <w:rsid w:val="005103B2"/>
    <w:rsid w:val="0051504B"/>
    <w:rsid w:val="00527B7B"/>
    <w:rsid w:val="00555824"/>
    <w:rsid w:val="0059317A"/>
    <w:rsid w:val="005B0C3F"/>
    <w:rsid w:val="005B465C"/>
    <w:rsid w:val="005B7FFA"/>
    <w:rsid w:val="00601FA9"/>
    <w:rsid w:val="0060553F"/>
    <w:rsid w:val="00620A13"/>
    <w:rsid w:val="00627886"/>
    <w:rsid w:val="00654FF1"/>
    <w:rsid w:val="006948C9"/>
    <w:rsid w:val="006C0BC7"/>
    <w:rsid w:val="006C5929"/>
    <w:rsid w:val="006E1208"/>
    <w:rsid w:val="00733E50"/>
    <w:rsid w:val="007351C6"/>
    <w:rsid w:val="00735803"/>
    <w:rsid w:val="0076022D"/>
    <w:rsid w:val="00775688"/>
    <w:rsid w:val="007910DA"/>
    <w:rsid w:val="007A008D"/>
    <w:rsid w:val="007A1735"/>
    <w:rsid w:val="007B0657"/>
    <w:rsid w:val="007D23BB"/>
    <w:rsid w:val="007F04F9"/>
    <w:rsid w:val="0082540C"/>
    <w:rsid w:val="00827894"/>
    <w:rsid w:val="00874A3E"/>
    <w:rsid w:val="00884748"/>
    <w:rsid w:val="00890E4E"/>
    <w:rsid w:val="008C32D6"/>
    <w:rsid w:val="008D4075"/>
    <w:rsid w:val="008E1C2B"/>
    <w:rsid w:val="008E531E"/>
    <w:rsid w:val="008E73D7"/>
    <w:rsid w:val="008F6DAD"/>
    <w:rsid w:val="00903F37"/>
    <w:rsid w:val="0094017D"/>
    <w:rsid w:val="00944193"/>
    <w:rsid w:val="00962DA4"/>
    <w:rsid w:val="00965279"/>
    <w:rsid w:val="009A734C"/>
    <w:rsid w:val="009B1006"/>
    <w:rsid w:val="009B21A7"/>
    <w:rsid w:val="009C2F7D"/>
    <w:rsid w:val="009E5FB2"/>
    <w:rsid w:val="00A07E4F"/>
    <w:rsid w:val="00A4509F"/>
    <w:rsid w:val="00A62120"/>
    <w:rsid w:val="00A72370"/>
    <w:rsid w:val="00A742A4"/>
    <w:rsid w:val="00A814FD"/>
    <w:rsid w:val="00AA7F19"/>
    <w:rsid w:val="00AB78FF"/>
    <w:rsid w:val="00AD407C"/>
    <w:rsid w:val="00AD6789"/>
    <w:rsid w:val="00AD6989"/>
    <w:rsid w:val="00AE55D5"/>
    <w:rsid w:val="00AF0DCF"/>
    <w:rsid w:val="00AF1D7F"/>
    <w:rsid w:val="00AF4756"/>
    <w:rsid w:val="00B32E3C"/>
    <w:rsid w:val="00B4198F"/>
    <w:rsid w:val="00B606CA"/>
    <w:rsid w:val="00B7134C"/>
    <w:rsid w:val="00BA1C46"/>
    <w:rsid w:val="00BA6142"/>
    <w:rsid w:val="00BA65FD"/>
    <w:rsid w:val="00BA75D7"/>
    <w:rsid w:val="00BD7E12"/>
    <w:rsid w:val="00C1685E"/>
    <w:rsid w:val="00C22B29"/>
    <w:rsid w:val="00C32B0E"/>
    <w:rsid w:val="00C56FD2"/>
    <w:rsid w:val="00C6117A"/>
    <w:rsid w:val="00C758DC"/>
    <w:rsid w:val="00C92D31"/>
    <w:rsid w:val="00CB3B12"/>
    <w:rsid w:val="00CE472E"/>
    <w:rsid w:val="00CF0D2A"/>
    <w:rsid w:val="00D146B6"/>
    <w:rsid w:val="00D2479D"/>
    <w:rsid w:val="00D271B3"/>
    <w:rsid w:val="00D40F13"/>
    <w:rsid w:val="00D61AA6"/>
    <w:rsid w:val="00D87F2F"/>
    <w:rsid w:val="00D902A3"/>
    <w:rsid w:val="00D9659B"/>
    <w:rsid w:val="00DA4C63"/>
    <w:rsid w:val="00DB2EED"/>
    <w:rsid w:val="00DD0157"/>
    <w:rsid w:val="00DE3EF0"/>
    <w:rsid w:val="00DE64ED"/>
    <w:rsid w:val="00E341B4"/>
    <w:rsid w:val="00E526BA"/>
    <w:rsid w:val="00E5371B"/>
    <w:rsid w:val="00ED36F4"/>
    <w:rsid w:val="00ED77F2"/>
    <w:rsid w:val="00F13391"/>
    <w:rsid w:val="00F20011"/>
    <w:rsid w:val="00F4492A"/>
    <w:rsid w:val="00FA3207"/>
    <w:rsid w:val="00FB01ED"/>
    <w:rsid w:val="00FB56A8"/>
    <w:rsid w:val="00FD67FC"/>
    <w:rsid w:val="00FE6859"/>
    <w:rsid w:val="00FF2B3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BC4437"/>
  <w15:docId w15:val="{7F2EED46-93CE-4E26-9954-BBAFCBA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ED"/>
    <w:pPr>
      <w:spacing w:after="160"/>
    </w:pPr>
    <w:rPr>
      <w:rFonts w:eastAsiaTheme="minorEastAsia"/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DE64ED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DE64ED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64ED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64ED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64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64ED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64ED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64ED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64ED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1"/>
    <w:qFormat/>
    <w:rsid w:val="00DE64ED"/>
    <w:pPr>
      <w:spacing w:after="0" w:line="240" w:lineRule="auto"/>
    </w:pPr>
    <w:rPr>
      <w:rFonts w:eastAsiaTheme="minorEastAsia"/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nntekst">
    <w:name w:val="footer"/>
    <w:basedOn w:val="Normal"/>
    <w:link w:val="BunntekstTegn"/>
    <w:uiPriority w:val="99"/>
    <w:semiHidden/>
    <w:unhideWhenUsed/>
    <w:rsid w:val="00DE64ED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E64ED"/>
    <w:rPr>
      <w:color w:val="000000" w:themeColor="text1"/>
    </w:rPr>
  </w:style>
  <w:style w:type="paragraph" w:styleId="Ingenmellomrom">
    <w:name w:val="No Spacing"/>
    <w:basedOn w:val="Normal"/>
    <w:uiPriority w:val="1"/>
    <w:qFormat/>
    <w:rsid w:val="00DE64ED"/>
    <w:pPr>
      <w:spacing w:after="0" w:line="240" w:lineRule="auto"/>
    </w:pPr>
  </w:style>
  <w:style w:type="paragraph" w:styleId="Hilsen">
    <w:name w:val="Closing"/>
    <w:basedOn w:val="Normal"/>
    <w:link w:val="HilsenTegn"/>
    <w:uiPriority w:val="7"/>
    <w:unhideWhenUsed/>
    <w:qFormat/>
    <w:rsid w:val="00DE64ED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7"/>
    <w:rsid w:val="00DE64ED"/>
    <w:rPr>
      <w:rFonts w:eastAsiaTheme="minorEastAsia"/>
      <w:color w:val="000000" w:themeColor="text1"/>
      <w:lang w:val="nb-NO"/>
    </w:rPr>
  </w:style>
  <w:style w:type="paragraph" w:customStyle="1" w:styleId="Mottakeradresse">
    <w:name w:val="Mottakeradresse"/>
    <w:basedOn w:val="Ingenmellomrom"/>
    <w:uiPriority w:val="5"/>
    <w:qFormat/>
    <w:rsid w:val="00DE64ED"/>
    <w:pPr>
      <w:spacing w:after="360"/>
      <w:contextualSpacing/>
    </w:pPr>
  </w:style>
  <w:style w:type="paragraph" w:styleId="Innledendehilsen">
    <w:name w:val="Salutation"/>
    <w:basedOn w:val="Ingenmellomrom"/>
    <w:next w:val="Normal"/>
    <w:link w:val="InnledendehilsenTegn"/>
    <w:uiPriority w:val="6"/>
    <w:unhideWhenUsed/>
    <w:qFormat/>
    <w:rsid w:val="00DE64ED"/>
    <w:pPr>
      <w:spacing w:before="480" w:after="320"/>
      <w:contextualSpacing/>
    </w:pPr>
    <w:rPr>
      <w:b/>
      <w:bCs/>
    </w:rPr>
  </w:style>
  <w:style w:type="character" w:customStyle="1" w:styleId="InnledendehilsenTegn">
    <w:name w:val="Innledende hilsen Tegn"/>
    <w:basedOn w:val="Standardskriftforavsnitt"/>
    <w:link w:val="Innledendehilsen"/>
    <w:uiPriority w:val="6"/>
    <w:rsid w:val="00DE64ED"/>
    <w:rPr>
      <w:b/>
      <w:bCs/>
      <w:color w:val="000000" w:themeColor="text1"/>
    </w:rPr>
  </w:style>
  <w:style w:type="paragraph" w:customStyle="1" w:styleId="Avsenderadresse1">
    <w:name w:val="Avsenderadresse1"/>
    <w:basedOn w:val="Ingenmellomrom"/>
    <w:uiPriority w:val="3"/>
    <w:qFormat/>
    <w:rsid w:val="00DE64ED"/>
    <w:pPr>
      <w:spacing w:after="360"/>
      <w:contextualSpacing/>
    </w:pPr>
  </w:style>
  <w:style w:type="paragraph" w:styleId="Underskrift">
    <w:name w:val="Signature"/>
    <w:basedOn w:val="Normal"/>
    <w:link w:val="UnderskriftTegn"/>
    <w:uiPriority w:val="8"/>
    <w:unhideWhenUsed/>
    <w:rsid w:val="00DE64ED"/>
    <w:pPr>
      <w:spacing w:after="200"/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8"/>
    <w:rsid w:val="00DE64ED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4ED"/>
    <w:rPr>
      <w:rFonts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4ED"/>
    <w:rPr>
      <w:rFonts w:eastAsiaTheme="minorEastAsia" w:hAnsi="Tahoma"/>
      <w:color w:val="000000" w:themeColor="text1"/>
      <w:sz w:val="16"/>
      <w:szCs w:val="16"/>
      <w:lang w:val="nb-NO"/>
    </w:rPr>
  </w:style>
  <w:style w:type="paragraph" w:styleId="Blokktekst">
    <w:name w:val="Block Text"/>
    <w:aliases w:val="Sitatblokk"/>
    <w:uiPriority w:val="40"/>
    <w:rsid w:val="00DE64ED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nb-NO"/>
    </w:rPr>
  </w:style>
  <w:style w:type="character" w:styleId="Boktittel">
    <w:name w:val="Book Title"/>
    <w:basedOn w:val="Standardskriftforavsnitt"/>
    <w:uiPriority w:val="33"/>
    <w:qFormat/>
    <w:rsid w:val="00DE64ED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nb-NO"/>
    </w:rPr>
  </w:style>
  <w:style w:type="paragraph" w:styleId="Bildetekst">
    <w:name w:val="caption"/>
    <w:basedOn w:val="Normal"/>
    <w:next w:val="Normal"/>
    <w:uiPriority w:val="35"/>
    <w:unhideWhenUsed/>
    <w:qFormat/>
    <w:rsid w:val="00DE64ED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E64ED"/>
  </w:style>
  <w:style w:type="character" w:customStyle="1" w:styleId="DatoTegn">
    <w:name w:val="Dato Tegn"/>
    <w:basedOn w:val="Standardskriftforavsnitt"/>
    <w:link w:val="Dato"/>
    <w:uiPriority w:val="99"/>
    <w:semiHidden/>
    <w:rsid w:val="00DE64ED"/>
    <w:rPr>
      <w:rFonts w:eastAsiaTheme="minorEastAsia"/>
      <w:color w:val="000000" w:themeColor="text1"/>
      <w:lang w:val="nb-NO"/>
    </w:rPr>
  </w:style>
  <w:style w:type="character" w:styleId="Utheving">
    <w:name w:val="Emphasis"/>
    <w:uiPriority w:val="20"/>
    <w:qFormat/>
    <w:rsid w:val="00DE64ED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DE64ED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64ED"/>
    <w:rPr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DE64ED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64ED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64ED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64ED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64ED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64ED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64ED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64ED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64ED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kobling">
    <w:name w:val="Hyperlink"/>
    <w:basedOn w:val="Standardskriftforavsnitt"/>
    <w:uiPriority w:val="99"/>
    <w:unhideWhenUsed/>
    <w:rsid w:val="00DE64ED"/>
    <w:rPr>
      <w:color w:val="CC9900" w:themeColor="hyperlink"/>
      <w:u w:val="single"/>
    </w:rPr>
  </w:style>
  <w:style w:type="character" w:styleId="Sterkutheving">
    <w:name w:val="Intense Emphasis"/>
    <w:basedOn w:val="Standardskriftforavsnitt"/>
    <w:uiPriority w:val="21"/>
    <w:qFormat/>
    <w:rsid w:val="00DE64ED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erktsitat">
    <w:name w:val="Intense Quote"/>
    <w:basedOn w:val="Normal"/>
    <w:link w:val="SterktsitatTegn"/>
    <w:uiPriority w:val="30"/>
    <w:qFormat/>
    <w:rsid w:val="00DE64ED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64ED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erkreferanse">
    <w:name w:val="Intense Reference"/>
    <w:basedOn w:val="Standardskriftforavsnitt"/>
    <w:uiPriority w:val="32"/>
    <w:qFormat/>
    <w:rsid w:val="00DE64ED"/>
    <w:rPr>
      <w:b/>
      <w:bCs/>
      <w:color w:val="D34817" w:themeColor="accent1"/>
      <w:sz w:val="22"/>
      <w:u w:val="single"/>
    </w:rPr>
  </w:style>
  <w:style w:type="paragraph" w:styleId="Punktliste">
    <w:name w:val="List Bullet"/>
    <w:basedOn w:val="Normal"/>
    <w:uiPriority w:val="37"/>
    <w:unhideWhenUsed/>
    <w:qFormat/>
    <w:rsid w:val="00DE64ED"/>
    <w:pPr>
      <w:numPr>
        <w:numId w:val="11"/>
      </w:numPr>
      <w:spacing w:after="0"/>
      <w:contextualSpacing/>
    </w:pPr>
  </w:style>
  <w:style w:type="paragraph" w:styleId="Punktliste2">
    <w:name w:val="List Bullet 2"/>
    <w:basedOn w:val="Normal"/>
    <w:uiPriority w:val="37"/>
    <w:unhideWhenUsed/>
    <w:qFormat/>
    <w:rsid w:val="00DE64ED"/>
    <w:pPr>
      <w:numPr>
        <w:numId w:val="12"/>
      </w:numPr>
      <w:spacing w:after="0"/>
    </w:pPr>
  </w:style>
  <w:style w:type="paragraph" w:styleId="Punktliste3">
    <w:name w:val="List Bullet 3"/>
    <w:basedOn w:val="Normal"/>
    <w:uiPriority w:val="37"/>
    <w:unhideWhenUsed/>
    <w:qFormat/>
    <w:rsid w:val="00DE64ED"/>
    <w:pPr>
      <w:numPr>
        <w:numId w:val="13"/>
      </w:numPr>
      <w:spacing w:after="0"/>
    </w:pPr>
  </w:style>
  <w:style w:type="paragraph" w:styleId="Punktliste4">
    <w:name w:val="List Bullet 4"/>
    <w:basedOn w:val="Normal"/>
    <w:uiPriority w:val="37"/>
    <w:unhideWhenUsed/>
    <w:qFormat/>
    <w:rsid w:val="00DE64ED"/>
    <w:pPr>
      <w:numPr>
        <w:numId w:val="14"/>
      </w:numPr>
      <w:spacing w:after="0"/>
    </w:pPr>
  </w:style>
  <w:style w:type="paragraph" w:styleId="Punktliste5">
    <w:name w:val="List Bullet 5"/>
    <w:basedOn w:val="Normal"/>
    <w:uiPriority w:val="37"/>
    <w:unhideWhenUsed/>
    <w:qFormat/>
    <w:rsid w:val="00DE64ED"/>
    <w:pPr>
      <w:numPr>
        <w:numId w:val="15"/>
      </w:numPr>
      <w:spacing w:after="0"/>
    </w:pPr>
  </w:style>
  <w:style w:type="paragraph" w:styleId="Sitat">
    <w:name w:val="Quote"/>
    <w:basedOn w:val="Normal"/>
    <w:link w:val="SitatTegn"/>
    <w:uiPriority w:val="29"/>
    <w:qFormat/>
    <w:rsid w:val="00DE64ED"/>
    <w:rPr>
      <w:i/>
      <w:iCs/>
      <w:color w:val="7F7F7F" w:themeColor="background1" w:themeShade="7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E64ED"/>
    <w:rPr>
      <w:i/>
      <w:iCs/>
      <w:color w:val="7F7F7F" w:themeColor="background1" w:themeShade="7F"/>
      <w:sz w:val="24"/>
      <w:szCs w:val="24"/>
    </w:rPr>
  </w:style>
  <w:style w:type="character" w:styleId="Sterk">
    <w:name w:val="Strong"/>
    <w:uiPriority w:val="22"/>
    <w:qFormat/>
    <w:rsid w:val="00DE64ED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nb-NO"/>
    </w:rPr>
  </w:style>
  <w:style w:type="paragraph" w:styleId="Undertittel">
    <w:name w:val="Subtitle"/>
    <w:basedOn w:val="Normal"/>
    <w:link w:val="UndertittelTegn"/>
    <w:uiPriority w:val="11"/>
    <w:rsid w:val="00DE64ED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64ED"/>
    <w:rPr>
      <w:rFonts w:asciiTheme="majorHAnsi" w:eastAsiaTheme="majorEastAsia" w:hAnsiTheme="majorHAnsi" w:cstheme="majorBidi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DE64ED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vakreferanse">
    <w:name w:val="Subtle Reference"/>
    <w:basedOn w:val="Standardskriftforavsnitt"/>
    <w:uiPriority w:val="31"/>
    <w:qFormat/>
    <w:rsid w:val="00DE64ED"/>
    <w:rPr>
      <w:color w:val="737373" w:themeColor="text1" w:themeTint="8C"/>
      <w:sz w:val="22"/>
      <w:u w:val="single"/>
    </w:rPr>
  </w:style>
  <w:style w:type="paragraph" w:styleId="Tittel">
    <w:name w:val="Title"/>
    <w:basedOn w:val="Normal"/>
    <w:link w:val="TittelTegn"/>
    <w:uiPriority w:val="99"/>
    <w:qFormat/>
    <w:rsid w:val="00DE64ED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99"/>
    <w:rsid w:val="00DE64ED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NH1">
    <w:name w:val="toc 1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H2">
    <w:name w:val="toc 2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H3">
    <w:name w:val="toc 3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H4">
    <w:name w:val="toc 4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H5">
    <w:name w:val="toc 5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H6">
    <w:name w:val="toc 6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H7">
    <w:name w:val="toc 7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H8">
    <w:name w:val="toc 8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H9">
    <w:name w:val="toc 9"/>
    <w:basedOn w:val="Normal"/>
    <w:next w:val="Normal"/>
    <w:autoRedefine/>
    <w:uiPriority w:val="99"/>
    <w:semiHidden/>
    <w:unhideWhenUsed/>
    <w:qFormat/>
    <w:rsid w:val="00DE64E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otekst">
    <w:name w:val="Datotekst"/>
    <w:basedOn w:val="Normal"/>
    <w:uiPriority w:val="35"/>
    <w:rsid w:val="00DE64ED"/>
    <w:pPr>
      <w:spacing w:before="720" w:after="200"/>
      <w:contextualSpacing/>
    </w:pPr>
  </w:style>
  <w:style w:type="paragraph" w:customStyle="1" w:styleId="Grtekst">
    <w:name w:val="Grå tekst"/>
    <w:basedOn w:val="Ingenmellomrom"/>
    <w:uiPriority w:val="35"/>
    <w:qFormat/>
    <w:rsid w:val="00DE64ED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Topptekstpartallsside">
    <w:name w:val="Topptekst partallsside"/>
    <w:basedOn w:val="Ingenmellomrom"/>
    <w:qFormat/>
    <w:rsid w:val="00DE64ED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DE64ED"/>
    <w:rPr>
      <w:color w:val="808080"/>
    </w:rPr>
  </w:style>
  <w:style w:type="paragraph" w:styleId="Listeavsnitt">
    <w:name w:val="List Paragraph"/>
    <w:basedOn w:val="Normal"/>
    <w:uiPriority w:val="34"/>
    <w:qFormat/>
    <w:rsid w:val="001E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q=sparebanken+S%c3%b8r+logo&amp;id=0F7BEFF4247C903192740C9C0522EDFC43F3FD95&amp;FORM=IQFRB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q=sparebanken+S%c3%b8r+logo&amp;id=0F7BEFF4247C903192740C9C0522EDFC43F3FD95&amp;FORM=IQFR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rolpett@online.no" TargetMode="External"/><Relationship Id="rId1" Type="http://schemas.openxmlformats.org/officeDocument/2006/relationships/hyperlink" Target="mailto:rolpett@onli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Templates\1044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E0885FE7794E6DA918763FE1777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859EEB-668B-4C0A-A6ED-BFE960AD4235}"/>
      </w:docPartPr>
      <w:docPartBody>
        <w:p w:rsidR="007D6384" w:rsidRDefault="00E54830" w:rsidP="00E54830">
          <w:pPr>
            <w:pStyle w:val="BFE0885FE7794E6DA918763FE1777296"/>
          </w:pPr>
          <w:r>
            <w:rPr>
              <w:rStyle w:val="Plassholdertekst"/>
              <w:rFonts w:eastAsiaTheme="majorEastAsia" w:cstheme="majorBidi"/>
              <w:szCs w:val="20"/>
            </w:rPr>
            <w:t>[Skriv inn firmanavnet]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BA"/>
    <w:rsid w:val="0000024D"/>
    <w:rsid w:val="00102DA1"/>
    <w:rsid w:val="001958F7"/>
    <w:rsid w:val="001D29F4"/>
    <w:rsid w:val="00263355"/>
    <w:rsid w:val="004D464E"/>
    <w:rsid w:val="00622849"/>
    <w:rsid w:val="00651EE7"/>
    <w:rsid w:val="006F6FDD"/>
    <w:rsid w:val="007959BA"/>
    <w:rsid w:val="007A122B"/>
    <w:rsid w:val="007D6384"/>
    <w:rsid w:val="0081503B"/>
    <w:rsid w:val="009432C9"/>
    <w:rsid w:val="00985E2F"/>
    <w:rsid w:val="009A78EF"/>
    <w:rsid w:val="00A077B3"/>
    <w:rsid w:val="00A1412D"/>
    <w:rsid w:val="00AC1238"/>
    <w:rsid w:val="00AE777B"/>
    <w:rsid w:val="00B510D9"/>
    <w:rsid w:val="00BF1C9D"/>
    <w:rsid w:val="00CB4C67"/>
    <w:rsid w:val="00CF03BF"/>
    <w:rsid w:val="00D162B4"/>
    <w:rsid w:val="00D45D22"/>
    <w:rsid w:val="00D60262"/>
    <w:rsid w:val="00D642B1"/>
    <w:rsid w:val="00E526A4"/>
    <w:rsid w:val="00E54830"/>
    <w:rsid w:val="00E57366"/>
    <w:rsid w:val="00E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BC730D8916A4AE7915A144DF0872A67">
    <w:name w:val="0BC730D8916A4AE7915A144DF0872A67"/>
    <w:rsid w:val="00E973EA"/>
  </w:style>
  <w:style w:type="paragraph" w:customStyle="1" w:styleId="9484C8B5CADF48FBBE53BB84E83AE943">
    <w:name w:val="9484C8B5CADF48FBBE53BB84E83AE943"/>
    <w:rsid w:val="00E973EA"/>
  </w:style>
  <w:style w:type="paragraph" w:customStyle="1" w:styleId="55DC7D8503C54CDD98F84A458A1AD233">
    <w:name w:val="55DC7D8503C54CDD98F84A458A1AD233"/>
    <w:rsid w:val="00E973EA"/>
  </w:style>
  <w:style w:type="paragraph" w:customStyle="1" w:styleId="601BFD19E81A412E81DA9C874E111B17">
    <w:name w:val="601BFD19E81A412E81DA9C874E111B17"/>
    <w:rsid w:val="00E973EA"/>
  </w:style>
  <w:style w:type="paragraph" w:customStyle="1" w:styleId="900FBC58CD044C69AE509761A2E40181">
    <w:name w:val="900FBC58CD044C69AE509761A2E40181"/>
    <w:rsid w:val="00E973EA"/>
  </w:style>
  <w:style w:type="paragraph" w:customStyle="1" w:styleId="00246D74453E460BA606ECC384C71F72">
    <w:name w:val="00246D74453E460BA606ECC384C71F72"/>
    <w:rsid w:val="00E973EA"/>
  </w:style>
  <w:style w:type="paragraph" w:customStyle="1" w:styleId="8D8B0E8978474057B6D0B0F1D4BE4345">
    <w:name w:val="8D8B0E8978474057B6D0B0F1D4BE4345"/>
    <w:rsid w:val="00E973EA"/>
  </w:style>
  <w:style w:type="paragraph" w:customStyle="1" w:styleId="097853EE78414F918FDAE887C8073788">
    <w:name w:val="097853EE78414F918FDAE887C8073788"/>
    <w:rsid w:val="00E973EA"/>
  </w:style>
  <w:style w:type="paragraph" w:customStyle="1" w:styleId="DD8DAA7497664DB48BA6BBC01FB5262B">
    <w:name w:val="DD8DAA7497664DB48BA6BBC01FB5262B"/>
    <w:rsid w:val="00E973EA"/>
  </w:style>
  <w:style w:type="paragraph" w:customStyle="1" w:styleId="7D0504B57B3843D697A00BC97B073A40">
    <w:name w:val="7D0504B57B3843D697A00BC97B073A40"/>
    <w:rsid w:val="00E973EA"/>
  </w:style>
  <w:style w:type="paragraph" w:customStyle="1" w:styleId="D80D20D52FBB49C7A0887B688A74328A">
    <w:name w:val="D80D20D52FBB49C7A0887B688A74328A"/>
    <w:rsid w:val="00E973EA"/>
  </w:style>
  <w:style w:type="paragraph" w:customStyle="1" w:styleId="D60C3F86637744C0842FAE259455457C">
    <w:name w:val="D60C3F86637744C0842FAE259455457C"/>
    <w:rsid w:val="00E973EA"/>
  </w:style>
  <w:style w:type="character" w:styleId="Plassholdertekst">
    <w:name w:val="Placeholder Text"/>
    <w:basedOn w:val="Standardskriftforavsnitt"/>
    <w:uiPriority w:val="99"/>
    <w:semiHidden/>
    <w:rsid w:val="00E54830"/>
    <w:rPr>
      <w:rFonts w:eastAsiaTheme="minorEastAsia" w:cstheme="minorBidi"/>
      <w:bCs w:val="0"/>
      <w:iCs w:val="0"/>
      <w:color w:val="808080"/>
      <w:szCs w:val="22"/>
      <w:lang w:val="nb-NO"/>
    </w:rPr>
  </w:style>
  <w:style w:type="paragraph" w:customStyle="1" w:styleId="81181D4157414D8385C86853AF303B3C">
    <w:name w:val="81181D4157414D8385C86853AF303B3C"/>
    <w:rsid w:val="00E973EA"/>
  </w:style>
  <w:style w:type="paragraph" w:customStyle="1" w:styleId="53F14071E52645909560703937A5FDDE">
    <w:name w:val="53F14071E52645909560703937A5FDDE"/>
    <w:rsid w:val="00E973EA"/>
  </w:style>
  <w:style w:type="paragraph" w:customStyle="1" w:styleId="12C4F42DBDDF4EFDB889BDCBED2FC1D4">
    <w:name w:val="12C4F42DBDDF4EFDB889BDCBED2FC1D4"/>
    <w:rsid w:val="007959BA"/>
  </w:style>
  <w:style w:type="paragraph" w:customStyle="1" w:styleId="73BCBFD883104EA1AA8B4DA6F510E90D">
    <w:name w:val="73BCBFD883104EA1AA8B4DA6F510E90D"/>
    <w:rsid w:val="00E54830"/>
    <w:pPr>
      <w:spacing w:after="160" w:line="259" w:lineRule="auto"/>
    </w:pPr>
  </w:style>
  <w:style w:type="paragraph" w:customStyle="1" w:styleId="2FC14E3E18FE4FD6B022A311F6597812">
    <w:name w:val="2FC14E3E18FE4FD6B022A311F6597812"/>
    <w:rsid w:val="00E54830"/>
    <w:pPr>
      <w:spacing w:after="160" w:line="259" w:lineRule="auto"/>
    </w:pPr>
  </w:style>
  <w:style w:type="paragraph" w:customStyle="1" w:styleId="BFE0885FE7794E6DA918763FE1777296">
    <w:name w:val="BFE0885FE7794E6DA918763FE1777296"/>
    <w:rsid w:val="00E548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4F69940-4AD3-4441-B7B7-20B344F2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9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 Grane Arendal Allianse</dc:creator>
  <cp:lastModifiedBy>anblak</cp:lastModifiedBy>
  <cp:revision>5</cp:revision>
  <cp:lastPrinted>2019-01-03T10:51:00Z</cp:lastPrinted>
  <dcterms:created xsi:type="dcterms:W3CDTF">2019-01-29T08:40:00Z</dcterms:created>
  <dcterms:modified xsi:type="dcterms:W3CDTF">2019-08-15T11:30:00Z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1044</vt:i4>
  </property>
  <property fmtid="{D5CDD505-2E9C-101B-9397-08002B2CF9AE}" pid="3" name="_Version">
    <vt:lpwstr>0809</vt:lpwstr>
  </property>
</Properties>
</file>